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DA" w:rsidRPr="008501DA" w:rsidRDefault="008501DA" w:rsidP="008501DA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501DA" w:rsidRPr="008501DA" w:rsidRDefault="008501DA" w:rsidP="008501DA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501DA" w:rsidRPr="008501DA" w:rsidRDefault="008501DA" w:rsidP="008501DA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501DA" w:rsidRPr="008501DA" w:rsidRDefault="008501DA" w:rsidP="008501DA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501DA" w:rsidRPr="008501DA" w:rsidRDefault="008501DA" w:rsidP="008501DA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501DA" w:rsidRPr="008501DA" w:rsidRDefault="008501DA" w:rsidP="008501DA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501DA" w:rsidRPr="008501DA" w:rsidRDefault="008501DA" w:rsidP="008501DA">
      <w:pPr>
        <w:tabs>
          <w:tab w:val="left" w:pos="9288"/>
        </w:tabs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501DA" w:rsidRPr="008501DA" w:rsidRDefault="008501DA" w:rsidP="008501DA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sz w:val="40"/>
          <w:szCs w:val="40"/>
          <w:lang w:val="ru-RU" w:eastAsia="ru-RU" w:bidi="ar-SA"/>
        </w:rPr>
      </w:pPr>
    </w:p>
    <w:p w:rsidR="008501DA" w:rsidRPr="008501DA" w:rsidRDefault="008501DA" w:rsidP="008501DA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40"/>
          <w:szCs w:val="40"/>
          <w:lang w:val="ru-RU" w:eastAsia="ru-RU" w:bidi="ar-SA"/>
        </w:rPr>
      </w:pPr>
      <w:r w:rsidRPr="008501DA">
        <w:rPr>
          <w:rFonts w:ascii="Times New Roman" w:eastAsia="Times New Roman" w:hAnsi="Times New Roman"/>
          <w:b/>
          <w:sz w:val="40"/>
          <w:szCs w:val="40"/>
          <w:lang w:val="ru-RU" w:eastAsia="ru-RU" w:bidi="ar-SA"/>
        </w:rPr>
        <w:t xml:space="preserve">АВТОРСКАЯ ПРОГРАММА </w:t>
      </w:r>
    </w:p>
    <w:p w:rsidR="008501DA" w:rsidRDefault="008501DA" w:rsidP="008501DA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40"/>
          <w:szCs w:val="40"/>
          <w:lang w:val="ru-RU" w:eastAsia="ru-RU" w:bidi="ar-SA"/>
        </w:rPr>
      </w:pPr>
      <w:r w:rsidRPr="008501DA">
        <w:rPr>
          <w:rFonts w:ascii="Times New Roman" w:eastAsia="Times New Roman" w:hAnsi="Times New Roman"/>
          <w:b/>
          <w:sz w:val="40"/>
          <w:szCs w:val="40"/>
          <w:lang w:val="ru-RU" w:eastAsia="ru-RU" w:bidi="ar-SA"/>
        </w:rPr>
        <w:t xml:space="preserve">МЕТАПРЕДМЕТНОГО КУРСА </w:t>
      </w:r>
    </w:p>
    <w:p w:rsidR="008501DA" w:rsidRPr="008501DA" w:rsidRDefault="008501DA" w:rsidP="008501DA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40"/>
          <w:szCs w:val="40"/>
          <w:lang w:val="ru-RU" w:eastAsia="ru-RU" w:bidi="ar-SA"/>
        </w:rPr>
      </w:pPr>
      <w:r w:rsidRPr="008501DA">
        <w:rPr>
          <w:rFonts w:ascii="Times New Roman" w:eastAsia="Times New Roman" w:hAnsi="Times New Roman"/>
          <w:b/>
          <w:sz w:val="40"/>
          <w:szCs w:val="40"/>
          <w:lang w:val="ru-RU" w:eastAsia="ru-RU" w:bidi="ar-SA"/>
        </w:rPr>
        <w:t xml:space="preserve">«ЧАС ЧТЕНИЯ» </w:t>
      </w:r>
    </w:p>
    <w:p w:rsidR="008501DA" w:rsidRPr="008501DA" w:rsidRDefault="008501DA" w:rsidP="008501DA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40"/>
          <w:szCs w:val="40"/>
          <w:lang w:val="ru-RU" w:eastAsia="ru-RU" w:bidi="ar-SA"/>
        </w:rPr>
      </w:pPr>
      <w:r w:rsidRPr="008501DA">
        <w:rPr>
          <w:rFonts w:ascii="Times New Roman" w:eastAsia="Times New Roman" w:hAnsi="Times New Roman"/>
          <w:b/>
          <w:sz w:val="40"/>
          <w:szCs w:val="40"/>
          <w:lang w:val="ru-RU" w:eastAsia="ru-RU" w:bidi="ar-SA"/>
        </w:rPr>
        <w:t>ДЛЯ УЧАЩИХСЯ 5-8 КЛАССОВ</w:t>
      </w:r>
    </w:p>
    <w:p w:rsidR="008501DA" w:rsidRPr="008501DA" w:rsidRDefault="008501DA" w:rsidP="008501DA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501DA" w:rsidRDefault="008501DA" w:rsidP="008501DA">
      <w:pPr>
        <w:tabs>
          <w:tab w:val="left" w:pos="9288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524A07" w:rsidRDefault="008501DA" w:rsidP="00524A07">
      <w:pPr>
        <w:tabs>
          <w:tab w:val="left" w:pos="9288"/>
        </w:tabs>
        <w:ind w:left="4956"/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ab/>
      </w:r>
      <w:r w:rsidRPr="00D041BF"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  <w:t>Авторы:</w:t>
      </w:r>
    </w:p>
    <w:p w:rsidR="00524A07" w:rsidRDefault="008501DA" w:rsidP="00524A07">
      <w:pPr>
        <w:tabs>
          <w:tab w:val="left" w:pos="9288"/>
        </w:tabs>
        <w:ind w:left="4956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8501DA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торожева</w:t>
      </w:r>
      <w:r w:rsidRPr="008501DA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Татьяна Юрьевна</w:t>
      </w:r>
    </w:p>
    <w:p w:rsidR="00524A07" w:rsidRDefault="008501DA" w:rsidP="00524A07">
      <w:pPr>
        <w:tabs>
          <w:tab w:val="left" w:pos="9288"/>
        </w:tabs>
        <w:ind w:left="4956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proofErr w:type="gramStart"/>
      <w:r w:rsidRPr="00D041B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(учитель высшей категории </w:t>
      </w:r>
      <w:proofErr w:type="gramEnd"/>
    </w:p>
    <w:p w:rsidR="00524A07" w:rsidRDefault="00524A07" w:rsidP="00524A07">
      <w:pPr>
        <w:tabs>
          <w:tab w:val="left" w:pos="9288"/>
        </w:tabs>
        <w:ind w:left="4956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МБОУ «СОШ №8 г. Петровска»,</w:t>
      </w:r>
    </w:p>
    <w:p w:rsidR="00524A07" w:rsidRDefault="008501DA" w:rsidP="00524A07">
      <w:pPr>
        <w:tabs>
          <w:tab w:val="left" w:pos="9288"/>
        </w:tabs>
        <w:ind w:left="4956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D041B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старший методист </w:t>
      </w:r>
    </w:p>
    <w:p w:rsidR="00524A07" w:rsidRDefault="00524A07" w:rsidP="00524A07">
      <w:pPr>
        <w:tabs>
          <w:tab w:val="left" w:pos="9288"/>
        </w:tabs>
        <w:ind w:left="4956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ГАОУ ДПО «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СарИПКИПРО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»),</w:t>
      </w:r>
      <w:proofErr w:type="gramEnd"/>
    </w:p>
    <w:p w:rsidR="00524A07" w:rsidRDefault="008501DA" w:rsidP="00524A07">
      <w:pPr>
        <w:tabs>
          <w:tab w:val="left" w:pos="9288"/>
        </w:tabs>
        <w:ind w:left="4956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Горох Надежда Геннадьевна</w:t>
      </w:r>
    </w:p>
    <w:p w:rsidR="00524A07" w:rsidRDefault="008501DA" w:rsidP="00524A07">
      <w:pPr>
        <w:tabs>
          <w:tab w:val="left" w:pos="9288"/>
        </w:tabs>
        <w:ind w:left="4956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proofErr w:type="gramStart"/>
      <w:r w:rsidRPr="00D041B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(учитель высшей категории </w:t>
      </w:r>
      <w:proofErr w:type="gramEnd"/>
    </w:p>
    <w:p w:rsidR="008501DA" w:rsidRPr="00524A07" w:rsidRDefault="008501DA" w:rsidP="00524A07">
      <w:pPr>
        <w:tabs>
          <w:tab w:val="left" w:pos="9288"/>
        </w:tabs>
        <w:ind w:left="4956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proofErr w:type="gramStart"/>
      <w:r w:rsidRPr="00D041B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МБОУ «СОШ с. Ключи</w:t>
      </w:r>
      <w:r w:rsidR="00D041B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r w:rsidRPr="00D041B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D041B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Лысогорского</w:t>
      </w:r>
      <w:proofErr w:type="spellEnd"/>
      <w:r w:rsidRPr="00D041B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района)</w:t>
      </w:r>
      <w:proofErr w:type="gramEnd"/>
    </w:p>
    <w:p w:rsidR="008501DA" w:rsidRPr="00D041BF" w:rsidRDefault="008501DA" w:rsidP="008501DA">
      <w:pPr>
        <w:tabs>
          <w:tab w:val="left" w:pos="9288"/>
        </w:tabs>
        <w:ind w:left="4248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501DA" w:rsidRDefault="008501DA" w:rsidP="008501DA">
      <w:pPr>
        <w:tabs>
          <w:tab w:val="left" w:pos="9288"/>
        </w:tabs>
        <w:ind w:left="4248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8501DA" w:rsidRDefault="008501DA" w:rsidP="008501DA">
      <w:pPr>
        <w:tabs>
          <w:tab w:val="left" w:pos="9288"/>
        </w:tabs>
        <w:ind w:left="4248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8501DA" w:rsidRDefault="008501DA" w:rsidP="008501DA">
      <w:pPr>
        <w:tabs>
          <w:tab w:val="left" w:pos="9288"/>
        </w:tabs>
        <w:ind w:left="4248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8501DA" w:rsidRDefault="008501DA" w:rsidP="008501DA">
      <w:pPr>
        <w:tabs>
          <w:tab w:val="left" w:pos="9288"/>
        </w:tabs>
        <w:ind w:left="4248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8501DA" w:rsidRDefault="008501DA" w:rsidP="008501DA">
      <w:pPr>
        <w:tabs>
          <w:tab w:val="left" w:pos="9288"/>
        </w:tabs>
        <w:ind w:left="4248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8501DA" w:rsidRDefault="00524A07" w:rsidP="00620A74">
      <w:pPr>
        <w:tabs>
          <w:tab w:val="left" w:pos="9288"/>
        </w:tabs>
        <w:ind w:left="1416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</w:p>
    <w:p w:rsidR="008501DA" w:rsidRDefault="008501DA" w:rsidP="008501DA">
      <w:pPr>
        <w:tabs>
          <w:tab w:val="left" w:pos="9288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620A74" w:rsidRDefault="00620A74" w:rsidP="008501DA">
      <w:pPr>
        <w:tabs>
          <w:tab w:val="left" w:pos="9288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620A74" w:rsidRDefault="00620A74" w:rsidP="008501DA">
      <w:pPr>
        <w:tabs>
          <w:tab w:val="left" w:pos="9288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620A74" w:rsidRDefault="00620A74" w:rsidP="008501DA">
      <w:pPr>
        <w:tabs>
          <w:tab w:val="left" w:pos="9288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620A74" w:rsidRDefault="00620A74" w:rsidP="008501DA">
      <w:pPr>
        <w:tabs>
          <w:tab w:val="left" w:pos="9288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620A74" w:rsidRDefault="00620A74" w:rsidP="008501DA">
      <w:pPr>
        <w:tabs>
          <w:tab w:val="left" w:pos="9288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620A74" w:rsidRDefault="00620A74" w:rsidP="008501DA">
      <w:pPr>
        <w:tabs>
          <w:tab w:val="left" w:pos="9288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620A74" w:rsidRDefault="00620A74" w:rsidP="008501DA">
      <w:pPr>
        <w:tabs>
          <w:tab w:val="left" w:pos="9288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620A74" w:rsidRDefault="00620A74" w:rsidP="008501DA">
      <w:pPr>
        <w:tabs>
          <w:tab w:val="left" w:pos="9288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8501DA" w:rsidRDefault="008501DA" w:rsidP="008501DA">
      <w:pPr>
        <w:tabs>
          <w:tab w:val="left" w:pos="9288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8501DA" w:rsidRDefault="008501DA" w:rsidP="008501DA">
      <w:pPr>
        <w:tabs>
          <w:tab w:val="left" w:pos="9288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8501DA" w:rsidRPr="008501DA" w:rsidRDefault="00D041BF" w:rsidP="008501DA">
      <w:pPr>
        <w:tabs>
          <w:tab w:val="left" w:pos="9288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2014-</w:t>
      </w:r>
      <w:r w:rsidR="008501DA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2015</w:t>
      </w:r>
      <w:r w:rsidR="00524A0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8501DA" w:rsidRPr="008501DA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учебный год</w:t>
      </w:r>
    </w:p>
    <w:p w:rsidR="008501DA" w:rsidRPr="008501DA" w:rsidRDefault="008501DA" w:rsidP="008501DA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8501DA" w:rsidRPr="008501DA" w:rsidRDefault="008501DA" w:rsidP="008501DA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64159E" w:rsidRPr="004264C0" w:rsidRDefault="00524A07" w:rsidP="002F2D3D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F5869"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proofErr w:type="spellStart"/>
      <w:r w:rsidRPr="006F5869">
        <w:rPr>
          <w:rFonts w:ascii="Times New Roman" w:hAnsi="Times New Roman"/>
          <w:sz w:val="28"/>
          <w:szCs w:val="28"/>
          <w:lang w:val="ru-RU"/>
        </w:rPr>
        <w:t>метапредметного</w:t>
      </w:r>
      <w:proofErr w:type="spellEnd"/>
      <w:r w:rsidRPr="004264C0">
        <w:rPr>
          <w:rFonts w:ascii="Times New Roman" w:hAnsi="Times New Roman"/>
          <w:sz w:val="28"/>
          <w:szCs w:val="28"/>
          <w:lang w:val="ru-RU"/>
        </w:rPr>
        <w:t xml:space="preserve"> курса </w:t>
      </w:r>
      <w:r w:rsidRPr="004264C0">
        <w:rPr>
          <w:rFonts w:ascii="Times New Roman" w:hAnsi="Times New Roman"/>
          <w:b/>
          <w:sz w:val="28"/>
          <w:szCs w:val="28"/>
          <w:lang w:val="ru-RU"/>
        </w:rPr>
        <w:t xml:space="preserve">«Час чтения» </w:t>
      </w:r>
      <w:r w:rsidRPr="004264C0">
        <w:rPr>
          <w:rFonts w:ascii="Times New Roman" w:hAnsi="Times New Roman"/>
          <w:sz w:val="28"/>
          <w:szCs w:val="28"/>
          <w:lang w:val="ru-RU"/>
        </w:rPr>
        <w:t>составлена на основе следующих нормативно-методических материалов: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1. Концепция духовно-нравственного развития и воспитания личности гражданина.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2. Федеральный государственный образовательный стандарт основного общего образования (требования к планируемым результатам освоения ООП ООО).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 xml:space="preserve">3. Постановление от 29 декабря </w:t>
      </w:r>
      <w:smartTag w:uri="urn:schemas-microsoft-com:office:smarttags" w:element="metricconverter">
        <w:smartTagPr>
          <w:attr w:name="ProductID" w:val="2010 г"/>
        </w:smartTagPr>
        <w:r w:rsidRPr="004264C0">
          <w:rPr>
            <w:rFonts w:ascii="Times New Roman" w:hAnsi="Times New Roman"/>
            <w:sz w:val="28"/>
            <w:szCs w:val="28"/>
            <w:lang w:val="ru-RU"/>
          </w:rPr>
          <w:t>2010 г</w:t>
        </w:r>
      </w:smartTag>
      <w:r w:rsidRPr="004264C0">
        <w:rPr>
          <w:rFonts w:ascii="Times New Roman" w:hAnsi="Times New Roman"/>
          <w:sz w:val="28"/>
          <w:szCs w:val="28"/>
          <w:lang w:val="ru-RU"/>
        </w:rPr>
        <w:t>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4. Основная образовательная программа образовательного учреждения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____________________________________________________________</w:t>
      </w:r>
    </w:p>
    <w:p w:rsidR="0064159E" w:rsidRPr="004264C0" w:rsidRDefault="0064159E" w:rsidP="002F2D3D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(наименование ОУ)</w:t>
      </w:r>
    </w:p>
    <w:p w:rsidR="0064159E" w:rsidRPr="004264C0" w:rsidRDefault="0064159E" w:rsidP="002F2D3D">
      <w:pPr>
        <w:ind w:left="567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 xml:space="preserve">5.Локальный акт 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____________________________________________________________</w:t>
      </w:r>
    </w:p>
    <w:p w:rsidR="0064159E" w:rsidRPr="004264C0" w:rsidRDefault="0064159E" w:rsidP="002F2D3D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(наименование ОУ)</w:t>
      </w:r>
    </w:p>
    <w:p w:rsidR="0064159E" w:rsidRPr="004264C0" w:rsidRDefault="004264C0" w:rsidP="002F2D3D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«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>Положение о рабочей программе»</w:t>
      </w:r>
      <w:r w:rsidR="00524A07">
        <w:rPr>
          <w:rFonts w:ascii="Times New Roman" w:hAnsi="Times New Roman"/>
          <w:sz w:val="28"/>
          <w:szCs w:val="28"/>
          <w:lang w:val="ru-RU"/>
        </w:rPr>
        <w:t>.</w:t>
      </w:r>
    </w:p>
    <w:p w:rsidR="00524A07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264C0">
        <w:rPr>
          <w:rFonts w:ascii="Times New Roman" w:hAnsi="Times New Roman"/>
          <w:b/>
          <w:i/>
          <w:iCs/>
          <w:sz w:val="28"/>
          <w:szCs w:val="28"/>
          <w:lang w:val="ru-RU"/>
        </w:rPr>
        <w:t>Ценность программы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/>
          <w:b/>
          <w:sz w:val="28"/>
          <w:szCs w:val="28"/>
          <w:lang w:val="ru-RU"/>
        </w:rPr>
        <w:t xml:space="preserve">«Час чтения» 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заключается в том, что учащиеся   получают возможность познакомиться с русской и зарубежной литературой </w:t>
      </w:r>
      <w:r w:rsidR="00334496">
        <w:rPr>
          <w:rFonts w:ascii="Times New Roman" w:hAnsi="Times New Roman"/>
          <w:sz w:val="28"/>
          <w:szCs w:val="28"/>
          <w:lang w:val="ru-RU"/>
        </w:rPr>
        <w:t>X</w:t>
      </w:r>
      <w:r w:rsidR="006F5869">
        <w:rPr>
          <w:rFonts w:ascii="Times New Roman" w:hAnsi="Times New Roman"/>
          <w:sz w:val="28"/>
          <w:szCs w:val="28"/>
          <w:lang w:val="ru-RU"/>
        </w:rPr>
        <w:t xml:space="preserve">IX-XI </w:t>
      </w:r>
      <w:r w:rsidRPr="004264C0">
        <w:rPr>
          <w:rFonts w:ascii="Times New Roman" w:hAnsi="Times New Roman"/>
          <w:sz w:val="28"/>
          <w:szCs w:val="28"/>
          <w:lang w:val="ru-RU"/>
        </w:rPr>
        <w:t>веков, что сегодня является насущной необходимостью, так как «</w:t>
      </w:r>
      <w:r w:rsidRPr="004264C0">
        <w:rPr>
          <w:rFonts w:ascii="Times New Roman" w:hAnsi="Times New Roman"/>
          <w:i/>
          <w:iCs/>
          <w:sz w:val="28"/>
          <w:szCs w:val="28"/>
          <w:lang w:val="ru-RU" w:eastAsia="ru-RU"/>
        </w:rPr>
        <w:t>нация, которая мало читает, мало знает. Нация, которая мало знает, принимает неверные решения: дома, на рынке, в суде, на выборах. Необразованное большинство способно при голосовании подавить образованное меньшинство – это очень опасный аспект демократии». (</w:t>
      </w:r>
      <w:r w:rsidRPr="004264C0">
        <w:rPr>
          <w:rFonts w:ascii="Times New Roman" w:hAnsi="Times New Roman"/>
          <w:sz w:val="28"/>
          <w:szCs w:val="28"/>
          <w:lang w:val="ru-RU" w:eastAsia="ru-RU"/>
        </w:rPr>
        <w:t xml:space="preserve">Джим </w:t>
      </w:r>
      <w:proofErr w:type="spellStart"/>
      <w:r w:rsidRPr="004264C0">
        <w:rPr>
          <w:rFonts w:ascii="Times New Roman" w:hAnsi="Times New Roman"/>
          <w:sz w:val="28"/>
          <w:szCs w:val="28"/>
          <w:lang w:val="ru-RU" w:eastAsia="ru-RU"/>
        </w:rPr>
        <w:t>Трелиз</w:t>
      </w:r>
      <w:proofErr w:type="spellEnd"/>
      <w:r w:rsidRPr="004264C0">
        <w:rPr>
          <w:rFonts w:ascii="Times New Roman" w:hAnsi="Times New Roman"/>
          <w:sz w:val="28"/>
          <w:szCs w:val="28"/>
          <w:lang w:val="ru-RU" w:eastAsia="ru-RU"/>
        </w:rPr>
        <w:t xml:space="preserve">, автор книги «Руководство по чтению вслух»). </w:t>
      </w:r>
    </w:p>
    <w:p w:rsidR="00524A07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264C0">
        <w:rPr>
          <w:rFonts w:ascii="Times New Roman" w:hAnsi="Times New Roman"/>
          <w:sz w:val="28"/>
          <w:szCs w:val="28"/>
          <w:lang w:val="ru-RU" w:eastAsia="ru-RU"/>
        </w:rPr>
        <w:t xml:space="preserve">Можно ещё добавить, что нация, оторванная от литературы, от искусства, теряет свои моральные, нравственные устои, </w:t>
      </w:r>
      <w:proofErr w:type="gramStart"/>
      <w:r w:rsidRPr="004264C0">
        <w:rPr>
          <w:rFonts w:ascii="Times New Roman" w:hAnsi="Times New Roman"/>
          <w:sz w:val="28"/>
          <w:szCs w:val="28"/>
          <w:lang w:val="ru-RU" w:eastAsia="ru-RU"/>
        </w:rPr>
        <w:t>материальное</w:t>
      </w:r>
      <w:proofErr w:type="gramEnd"/>
      <w:r w:rsidRPr="004264C0">
        <w:rPr>
          <w:rFonts w:ascii="Times New Roman" w:hAnsi="Times New Roman"/>
          <w:sz w:val="28"/>
          <w:szCs w:val="28"/>
          <w:lang w:val="ru-RU" w:eastAsia="ru-RU"/>
        </w:rPr>
        <w:t xml:space="preserve"> ставит выше духовного, что, в конце концов, может привести и к потери нации. Сегодня уже понятно, что возродить семейное чтение невозможно. У нас выросло не одно поколение «</w:t>
      </w:r>
      <w:proofErr w:type="spellStart"/>
      <w:r w:rsidRPr="004264C0">
        <w:rPr>
          <w:rFonts w:ascii="Times New Roman" w:hAnsi="Times New Roman"/>
          <w:sz w:val="28"/>
          <w:szCs w:val="28"/>
          <w:lang w:val="ru-RU" w:eastAsia="ru-RU"/>
        </w:rPr>
        <w:t>нечитающих</w:t>
      </w:r>
      <w:proofErr w:type="spellEnd"/>
      <w:r w:rsidRPr="004264C0">
        <w:rPr>
          <w:rFonts w:ascii="Times New Roman" w:hAnsi="Times New Roman"/>
          <w:sz w:val="28"/>
          <w:szCs w:val="28"/>
          <w:lang w:val="ru-RU" w:eastAsia="ru-RU"/>
        </w:rPr>
        <w:t xml:space="preserve"> родителей», и единственный, кто может исправить ситуацию, – это школа, которая сегодня должна «читать» детям. 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 w:eastAsia="ru-RU"/>
        </w:rPr>
        <w:t xml:space="preserve">Идея данной программы не нова. Существует даже Премия </w:t>
      </w:r>
      <w:proofErr w:type="spellStart"/>
      <w:r w:rsidRPr="004264C0">
        <w:rPr>
          <w:rFonts w:ascii="Times New Roman" w:hAnsi="Times New Roman"/>
          <w:sz w:val="28"/>
          <w:szCs w:val="28"/>
          <w:lang w:val="ru-RU" w:eastAsia="ru-RU"/>
        </w:rPr>
        <w:t>Асахи</w:t>
      </w:r>
      <w:proofErr w:type="spellEnd"/>
      <w:r w:rsidRPr="004264C0">
        <w:rPr>
          <w:rFonts w:ascii="Times New Roman" w:hAnsi="Times New Roman"/>
          <w:sz w:val="28"/>
          <w:szCs w:val="28"/>
          <w:lang w:val="ru-RU" w:eastAsia="ru-RU"/>
        </w:rPr>
        <w:t xml:space="preserve"> – самая крупная и престижная международная награда в области поддержки чтения. Она была учреждена Международным советом по детской книге при спонсорском участии японской газеты «</w:t>
      </w:r>
      <w:proofErr w:type="spellStart"/>
      <w:r w:rsidRPr="004264C0">
        <w:rPr>
          <w:rFonts w:ascii="Times New Roman" w:hAnsi="Times New Roman"/>
          <w:sz w:val="28"/>
          <w:szCs w:val="28"/>
          <w:lang w:val="ru-RU" w:eastAsia="ru-RU"/>
        </w:rPr>
        <w:t>Асахи</w:t>
      </w:r>
      <w:proofErr w:type="spellEnd"/>
      <w:r w:rsidRPr="004264C0">
        <w:rPr>
          <w:rFonts w:ascii="Times New Roman" w:hAnsi="Times New Roman"/>
          <w:sz w:val="28"/>
          <w:szCs w:val="28"/>
          <w:lang w:val="ru-RU" w:eastAsia="ru-RU"/>
        </w:rPr>
        <w:t>». Премия вручается раз в два года.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 Так что данная программа – это часть работы, которая сегодня развернулась по всему миру. 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Научные исследования подтверждают, что чтение детям вслух:</w:t>
      </w:r>
    </w:p>
    <w:p w:rsidR="0064159E" w:rsidRPr="004264C0" w:rsidRDefault="006F5869" w:rsidP="002F2D3D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>омогает установить контакт между детьми и взрослыми,</w:t>
      </w:r>
    </w:p>
    <w:p w:rsidR="0064159E" w:rsidRPr="004264C0" w:rsidRDefault="006F5869" w:rsidP="002F2D3D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64159E" w:rsidRPr="004264C0">
        <w:rPr>
          <w:rFonts w:ascii="Times New Roman" w:hAnsi="Times New Roman"/>
          <w:sz w:val="28"/>
          <w:szCs w:val="28"/>
        </w:rPr>
        <w:t>беспечивает необходимое эмоциональное развитие,</w:t>
      </w:r>
    </w:p>
    <w:p w:rsidR="0064159E" w:rsidRPr="004264C0" w:rsidRDefault="006F5869" w:rsidP="002F2D3D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>богащает словарный запас, развивает память и воображение,</w:t>
      </w:r>
    </w:p>
    <w:p w:rsidR="0064159E" w:rsidRPr="004264C0" w:rsidRDefault="006F5869" w:rsidP="002F2D3D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Start"/>
      <w:r w:rsidR="00720CA0">
        <w:rPr>
          <w:rFonts w:ascii="Times New Roman" w:hAnsi="Times New Roman"/>
          <w:sz w:val="28"/>
          <w:szCs w:val="28"/>
        </w:rPr>
        <w:t>чит</w:t>
      </w:r>
      <w:proofErr w:type="spellEnd"/>
      <w:r w:rsidR="00720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0CA0">
        <w:rPr>
          <w:rFonts w:ascii="Times New Roman" w:hAnsi="Times New Roman"/>
          <w:sz w:val="28"/>
          <w:szCs w:val="28"/>
        </w:rPr>
        <w:t>думать</w:t>
      </w:r>
      <w:proofErr w:type="spellEnd"/>
      <w:r w:rsidR="00720C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20CA0">
        <w:rPr>
          <w:rFonts w:ascii="Times New Roman" w:hAnsi="Times New Roman"/>
          <w:sz w:val="28"/>
          <w:szCs w:val="28"/>
        </w:rPr>
        <w:t>концентрир</w:t>
      </w:r>
      <w:r w:rsidR="00720CA0">
        <w:rPr>
          <w:rFonts w:ascii="Times New Roman" w:hAnsi="Times New Roman"/>
          <w:sz w:val="28"/>
          <w:szCs w:val="28"/>
          <w:lang w:val="ru-RU"/>
        </w:rPr>
        <w:t>овать</w:t>
      </w:r>
      <w:proofErr w:type="spellEnd"/>
      <w:r w:rsidR="0064159E" w:rsidRPr="004264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159E" w:rsidRPr="004264C0">
        <w:rPr>
          <w:rFonts w:ascii="Times New Roman" w:hAnsi="Times New Roman"/>
          <w:sz w:val="28"/>
          <w:szCs w:val="28"/>
        </w:rPr>
        <w:t>внимание</w:t>
      </w:r>
      <w:proofErr w:type="spellEnd"/>
      <w:r w:rsidR="0064159E" w:rsidRPr="004264C0">
        <w:rPr>
          <w:rFonts w:ascii="Times New Roman" w:hAnsi="Times New Roman"/>
          <w:sz w:val="28"/>
          <w:szCs w:val="28"/>
        </w:rPr>
        <w:t>,</w:t>
      </w:r>
    </w:p>
    <w:p w:rsidR="0064159E" w:rsidRPr="004264C0" w:rsidRDefault="006F5869" w:rsidP="002F2D3D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64159E" w:rsidRPr="004264C0">
        <w:rPr>
          <w:rFonts w:ascii="Times New Roman" w:hAnsi="Times New Roman"/>
          <w:sz w:val="28"/>
          <w:szCs w:val="28"/>
        </w:rPr>
        <w:t>пособствует развитию самоуважения,</w:t>
      </w:r>
    </w:p>
    <w:p w:rsidR="0064159E" w:rsidRPr="004264C0" w:rsidRDefault="006F5869" w:rsidP="002F2D3D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64159E" w:rsidRPr="004264C0">
        <w:rPr>
          <w:rFonts w:ascii="Times New Roman" w:hAnsi="Times New Roman"/>
          <w:sz w:val="28"/>
          <w:szCs w:val="28"/>
        </w:rPr>
        <w:t>асширяет знания,</w:t>
      </w:r>
    </w:p>
    <w:p w:rsidR="0064159E" w:rsidRPr="004264C0" w:rsidRDefault="006F5869" w:rsidP="002F2D3D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>блегчает процесс учёбы, улучшает успеваемость в школе,</w:t>
      </w:r>
    </w:p>
    <w:p w:rsidR="0064159E" w:rsidRPr="004264C0" w:rsidRDefault="006F5869" w:rsidP="002F2D3D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64159E" w:rsidRPr="004264C0">
        <w:rPr>
          <w:rFonts w:ascii="Times New Roman" w:hAnsi="Times New Roman"/>
          <w:sz w:val="28"/>
          <w:szCs w:val="28"/>
        </w:rPr>
        <w:t>омогает воспитанию моральных ценностей,</w:t>
      </w:r>
    </w:p>
    <w:p w:rsidR="0064159E" w:rsidRDefault="006F5869" w:rsidP="002F2D3D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 xml:space="preserve">твлекает от долгого сидения </w:t>
      </w:r>
      <w:r>
        <w:rPr>
          <w:rFonts w:ascii="Times New Roman" w:hAnsi="Times New Roman"/>
          <w:sz w:val="28"/>
          <w:szCs w:val="28"/>
          <w:lang w:val="ru-RU"/>
        </w:rPr>
        <w:t>у телевизора или за компьютером,</w:t>
      </w:r>
    </w:p>
    <w:p w:rsidR="0064159E" w:rsidRDefault="006F5869" w:rsidP="002F2D3D">
      <w:pPr>
        <w:numPr>
          <w:ilvl w:val="0"/>
          <w:numId w:val="14"/>
        </w:numPr>
        <w:tabs>
          <w:tab w:val="clear" w:pos="720"/>
          <w:tab w:val="num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>ейтрализует негативное влияние массовой культуры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64159E" w:rsidRPr="004264C0" w:rsidRDefault="006F5869" w:rsidP="002F2D3D">
      <w:pPr>
        <w:numPr>
          <w:ilvl w:val="0"/>
          <w:numId w:val="14"/>
        </w:numPr>
        <w:tabs>
          <w:tab w:val="clear" w:pos="720"/>
          <w:tab w:val="num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>ацеливает на получение новых знаний.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 xml:space="preserve">Кроме того, чтение вслух </w:t>
      </w:r>
    </w:p>
    <w:p w:rsidR="0064159E" w:rsidRPr="004264C0" w:rsidRDefault="0064159E" w:rsidP="002F2D3D">
      <w:pPr>
        <w:pStyle w:val="aa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стимулирует умственное разв</w:t>
      </w:r>
      <w:r w:rsidR="006F5869">
        <w:rPr>
          <w:rFonts w:ascii="Times New Roman" w:hAnsi="Times New Roman"/>
          <w:sz w:val="28"/>
          <w:szCs w:val="28"/>
          <w:lang w:val="ru-RU"/>
        </w:rPr>
        <w:t>итие</w:t>
      </w:r>
      <w:r w:rsidR="00524A07">
        <w:rPr>
          <w:rFonts w:ascii="Times New Roman" w:hAnsi="Times New Roman"/>
          <w:sz w:val="28"/>
          <w:szCs w:val="28"/>
          <w:lang w:val="ru-RU"/>
        </w:rPr>
        <w:t xml:space="preserve"> детей</w:t>
      </w:r>
      <w:r w:rsidR="006F5869">
        <w:rPr>
          <w:rFonts w:ascii="Times New Roman" w:hAnsi="Times New Roman"/>
          <w:sz w:val="28"/>
          <w:szCs w:val="28"/>
          <w:lang w:val="ru-RU"/>
        </w:rPr>
        <w:t>,</w:t>
      </w:r>
    </w:p>
    <w:p w:rsidR="0064159E" w:rsidRPr="004264C0" w:rsidRDefault="0064159E" w:rsidP="002F2D3D">
      <w:pPr>
        <w:pStyle w:val="aa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способст</w:t>
      </w:r>
      <w:r w:rsidR="006F5869">
        <w:rPr>
          <w:rFonts w:ascii="Times New Roman" w:hAnsi="Times New Roman"/>
          <w:sz w:val="28"/>
          <w:szCs w:val="28"/>
          <w:lang w:val="ru-RU"/>
        </w:rPr>
        <w:t>вует познанию мира и себя самих,</w:t>
      </w:r>
    </w:p>
    <w:p w:rsidR="0064159E" w:rsidRPr="004264C0" w:rsidRDefault="006F5869" w:rsidP="002F2D3D">
      <w:pPr>
        <w:pStyle w:val="aa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>овместное чтение с подростками помогает справиться с п</w:t>
      </w:r>
      <w:r>
        <w:rPr>
          <w:rFonts w:ascii="Times New Roman" w:hAnsi="Times New Roman"/>
          <w:sz w:val="28"/>
          <w:szCs w:val="28"/>
          <w:lang w:val="ru-RU"/>
        </w:rPr>
        <w:t>роблемами подросткового периода,</w:t>
      </w:r>
    </w:p>
    <w:p w:rsidR="0064159E" w:rsidRPr="004264C0" w:rsidRDefault="006F5869" w:rsidP="002F2D3D">
      <w:pPr>
        <w:pStyle w:val="aa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 xml:space="preserve">юбовь к чтению не является врожденной. </w:t>
      </w:r>
      <w:r w:rsidR="00524A07">
        <w:rPr>
          <w:rFonts w:ascii="Times New Roman" w:hAnsi="Times New Roman"/>
          <w:sz w:val="28"/>
          <w:szCs w:val="28"/>
          <w:lang w:val="ru-RU"/>
        </w:rPr>
        <w:t>Нужно приобщать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 xml:space="preserve"> ребёнка к эт</w:t>
      </w:r>
      <w:r>
        <w:rPr>
          <w:rFonts w:ascii="Times New Roman" w:hAnsi="Times New Roman"/>
          <w:sz w:val="28"/>
          <w:szCs w:val="28"/>
          <w:lang w:val="ru-RU"/>
        </w:rPr>
        <w:t>ой любви, читая ему каждый день,</w:t>
      </w:r>
    </w:p>
    <w:p w:rsidR="0064159E" w:rsidRPr="004264C0" w:rsidRDefault="006F5869" w:rsidP="00524A07">
      <w:pPr>
        <w:pStyle w:val="aa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>ля ребёнка чтение всегда должно ассоциироваться с радостью, а не со скукой и принуждением</w:t>
      </w:r>
      <w:r w:rsidR="0064159E" w:rsidRPr="004264C0">
        <w:rPr>
          <w:rStyle w:val="af9"/>
          <w:rFonts w:ascii="Times New Roman" w:hAnsi="Times New Roman"/>
          <w:sz w:val="28"/>
          <w:szCs w:val="28"/>
          <w:lang w:val="ru-RU"/>
        </w:rPr>
        <w:footnoteReference w:id="1"/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>.</w:t>
      </w:r>
    </w:p>
    <w:p w:rsidR="0064159E" w:rsidRPr="004264C0" w:rsidRDefault="0064159E" w:rsidP="002F2D3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4C0">
        <w:rPr>
          <w:rFonts w:ascii="Times New Roman" w:hAnsi="Times New Roman" w:cs="Times New Roman"/>
          <w:sz w:val="28"/>
          <w:szCs w:val="28"/>
          <w:lang w:val="ru-RU"/>
        </w:rPr>
        <w:t xml:space="preserve">При этом учащиеся учатся слушать, воспринимать текст на слух, принимать участие в дискуссии, выражать свою точку зрения, но главная ценность </w:t>
      </w:r>
      <w:r w:rsidR="00524A0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264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4A07">
        <w:rPr>
          <w:rFonts w:ascii="Times New Roman" w:hAnsi="Times New Roman" w:cs="Times New Roman"/>
          <w:sz w:val="28"/>
          <w:szCs w:val="28"/>
          <w:lang w:val="ru-RU"/>
        </w:rPr>
        <w:t xml:space="preserve">это ценность </w:t>
      </w:r>
      <w:r w:rsidRPr="004264C0">
        <w:rPr>
          <w:rFonts w:ascii="Times New Roman" w:hAnsi="Times New Roman" w:cs="Times New Roman"/>
          <w:sz w:val="28"/>
          <w:szCs w:val="28"/>
          <w:lang w:val="ru-RU"/>
        </w:rPr>
        <w:t>духовно-нравственного развития и воспитания личности гражданина.</w:t>
      </w:r>
    </w:p>
    <w:p w:rsidR="0064159E" w:rsidRPr="004264C0" w:rsidRDefault="0064159E" w:rsidP="002F2D3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4C0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Актуальность программы</w:t>
      </w:r>
      <w:r w:rsidRPr="00426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 w:cs="Times New Roman"/>
          <w:sz w:val="28"/>
          <w:szCs w:val="28"/>
          <w:lang w:val="ru-RU"/>
        </w:rPr>
        <w:t>основывается на реализации требований ФГОС, где даётся понятие «смысловое, успешное чтение», представляющее собой</w:t>
      </w:r>
      <w:r w:rsidRPr="004264C0">
        <w:rPr>
          <w:rFonts w:ascii="Times New Roman" w:hAnsi="Times New Roman" w:cs="Times New Roman"/>
          <w:color w:val="993300"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 w:cs="Times New Roman"/>
          <w:sz w:val="28"/>
          <w:szCs w:val="28"/>
          <w:lang w:val="ru-RU"/>
        </w:rPr>
        <w:t xml:space="preserve"> особую форму организации деятельности обучающихся. Аналогичные программы есть во многих библиотеках, но, к сожалению, нужно признать, что библиотека  не может решить </w:t>
      </w:r>
      <w:r w:rsidR="0079616F">
        <w:rPr>
          <w:rFonts w:ascii="Times New Roman" w:hAnsi="Times New Roman" w:cs="Times New Roman"/>
          <w:sz w:val="28"/>
          <w:szCs w:val="28"/>
          <w:lang w:val="ru-RU"/>
        </w:rPr>
        <w:t xml:space="preserve">эти </w:t>
      </w:r>
      <w:r w:rsidRPr="004264C0">
        <w:rPr>
          <w:rFonts w:ascii="Times New Roman" w:hAnsi="Times New Roman" w:cs="Times New Roman"/>
          <w:sz w:val="28"/>
          <w:szCs w:val="28"/>
          <w:lang w:val="ru-RU"/>
        </w:rPr>
        <w:t>проблемы. Это должна быть программа, охватывающая всех школьников, а значит реализовываться она должна в школе.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Сегодня почти треть жителей не читает книг, что свидетельствует о значительном снижении уровня грамотности населения, потере интереса к литературе. Самыми уязвимыми в этой ситуации оказываются дети и подростки. Вырастая в семьях, где взрослые не читают книг, дети раст</w:t>
      </w:r>
      <w:r w:rsidR="0079616F">
        <w:rPr>
          <w:rFonts w:ascii="Times New Roman" w:hAnsi="Times New Roman"/>
          <w:sz w:val="28"/>
          <w:szCs w:val="28"/>
          <w:lang w:val="ru-RU"/>
        </w:rPr>
        <w:t>ут духовно и интеллектуально не</w:t>
      </w:r>
      <w:r w:rsidRPr="004264C0">
        <w:rPr>
          <w:rFonts w:ascii="Times New Roman" w:hAnsi="Times New Roman"/>
          <w:sz w:val="28"/>
          <w:szCs w:val="28"/>
          <w:lang w:val="ru-RU"/>
        </w:rPr>
        <w:t>развитыми, малограмотными. Кем бы потом ни стали выпускники школ – им жить среди людей. А значит необходимо уметь понимать их, общаться с ними, предвидеть их поведение, а для этого представлять себе разнообразие характеров, иметь запас жизненных ситуаций и способов их разрешения, почерпнутых из литературы.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В последние годы в России чтение стало терять статус национальной культурной традиции, что повлекло за собой качественное снижение уровня грамотности населения, особенно в подростковой и молодежной среде.</w:t>
      </w:r>
    </w:p>
    <w:p w:rsidR="0064159E" w:rsidRPr="004264C0" w:rsidRDefault="0079616F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существующие вопросы с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 xml:space="preserve">водятся к одной главной </w:t>
      </w:r>
      <w:r>
        <w:rPr>
          <w:rFonts w:ascii="Times New Roman" w:hAnsi="Times New Roman"/>
          <w:sz w:val="28"/>
          <w:szCs w:val="28"/>
          <w:lang w:val="ru-RU"/>
        </w:rPr>
        <w:t>проблеме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>: как сформировать у ребенка интерес к книге, тягу к чтению, любовь к литературе, как переломить негативную тенденцию к снижению грамотности, к снижению уровня чтения в нашем обществе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словам 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В.А. </w:t>
      </w:r>
      <w:r w:rsidRPr="004264C0">
        <w:rPr>
          <w:rFonts w:ascii="Times New Roman" w:hAnsi="Times New Roman"/>
          <w:sz w:val="28"/>
          <w:szCs w:val="28"/>
          <w:lang w:val="ru-RU"/>
        </w:rPr>
        <w:lastRenderedPageBreak/>
        <w:t>Сухомлинского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«ш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>кола – это, прежде всего, книга, а воспитание – прежде всего, слово, книга и жи</w:t>
      </w:r>
      <w:r>
        <w:rPr>
          <w:rFonts w:ascii="Times New Roman" w:hAnsi="Times New Roman"/>
          <w:sz w:val="28"/>
          <w:szCs w:val="28"/>
          <w:lang w:val="ru-RU"/>
        </w:rPr>
        <w:t>вые человеческие отношения».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 xml:space="preserve">К сожалению, сегодня очень часто </w:t>
      </w:r>
      <w:r w:rsidR="0079616F">
        <w:rPr>
          <w:rFonts w:ascii="Times New Roman" w:hAnsi="Times New Roman"/>
          <w:sz w:val="28"/>
          <w:szCs w:val="28"/>
          <w:lang w:val="ru-RU"/>
        </w:rPr>
        <w:t>чтению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 дети предпочитают просмотр фильма, при этом и сами они, и их родители считают это совершенно равноценным. На </w:t>
      </w:r>
      <w:r w:rsidR="0079616F">
        <w:rPr>
          <w:rFonts w:ascii="Times New Roman" w:hAnsi="Times New Roman"/>
          <w:sz w:val="28"/>
          <w:szCs w:val="28"/>
          <w:lang w:val="ru-RU"/>
        </w:rPr>
        <w:t xml:space="preserve">самом 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деле дети, сидя у телевизоров или у компьютеров, большей частью развлекаются, а чтение – это труд. 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 xml:space="preserve">Однако чтение и поныне </w:t>
      </w:r>
      <w:r w:rsidR="004264C0">
        <w:rPr>
          <w:rFonts w:ascii="Times New Roman" w:hAnsi="Times New Roman"/>
          <w:sz w:val="28"/>
          <w:szCs w:val="28"/>
          <w:lang w:val="ru-RU"/>
        </w:rPr>
        <w:t>–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 самый распространенный способ получения знаний. Ребенок, умеющий читать (имеет хорошую технику чтения, умеет выделять главное и второстепенное в тексте, любит чтение, способен анализировать прочитанное и т.д.), чувствует себя уверенным, охотно берется за любое дело и выполняет его без особого труда. Воспитать такого грамотного, знающего читателя – задача современной школы. Но заставить детей читать книги невозможно, значит, нужно читать с детьми в школе. Задача учителя литературы сегодня заключается в том, чтобы </w:t>
      </w:r>
      <w:r w:rsidRPr="0079616F">
        <w:rPr>
          <w:rFonts w:ascii="Times New Roman" w:hAnsi="Times New Roman"/>
          <w:i/>
          <w:sz w:val="28"/>
          <w:szCs w:val="28"/>
          <w:lang w:val="ru-RU"/>
        </w:rPr>
        <w:t>сориентироваться в желаниях школьников и подсказать ребенку, помочь, при необходимости что-то предложить, заинтересовать</w:t>
      </w:r>
      <w:r w:rsidRPr="004264C0">
        <w:rPr>
          <w:rFonts w:ascii="Times New Roman" w:hAnsi="Times New Roman"/>
          <w:sz w:val="28"/>
          <w:szCs w:val="28"/>
          <w:lang w:val="ru-RU"/>
        </w:rPr>
        <w:t>.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Цель программы «Час чтения»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 – научить читать-мыслить, читать-чувствовать, читать-жить; научить </w:t>
      </w:r>
      <w:proofErr w:type="gramStart"/>
      <w:r w:rsidRPr="004264C0">
        <w:rPr>
          <w:rFonts w:ascii="Times New Roman" w:hAnsi="Times New Roman"/>
          <w:sz w:val="28"/>
          <w:szCs w:val="28"/>
          <w:lang w:val="ru-RU"/>
        </w:rPr>
        <w:t>активно</w:t>
      </w:r>
      <w:proofErr w:type="gramEnd"/>
      <w:r w:rsidRPr="004264C0">
        <w:rPr>
          <w:rFonts w:ascii="Times New Roman" w:hAnsi="Times New Roman"/>
          <w:sz w:val="28"/>
          <w:szCs w:val="28"/>
          <w:lang w:val="ru-RU"/>
        </w:rPr>
        <w:t xml:space="preserve"> слушать, чтобы расслышать сказанное.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Главная задача –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 «раскрыть перед ребёнко</w:t>
      </w:r>
      <w:r w:rsidR="0079616F">
        <w:rPr>
          <w:rFonts w:ascii="Times New Roman" w:hAnsi="Times New Roman"/>
          <w:sz w:val="28"/>
          <w:szCs w:val="28"/>
          <w:lang w:val="ru-RU"/>
        </w:rPr>
        <w:t xml:space="preserve">м мир словесного искусства» (Л.С. Выготский). Это значит </w:t>
      </w:r>
      <w:r w:rsidRPr="004264C0">
        <w:rPr>
          <w:rFonts w:ascii="Times New Roman" w:hAnsi="Times New Roman"/>
          <w:sz w:val="28"/>
          <w:szCs w:val="28"/>
          <w:lang w:val="ru-RU"/>
        </w:rPr>
        <w:t>познакомить ребёнка с существованием словесного искусства как неотъемлемой части жизни каждого человека, приучить к постоянному общению с таким искусством, воспитать чувство слова, вызвать интерес, любовь и тягу к книге.</w:t>
      </w:r>
    </w:p>
    <w:p w:rsidR="0064159E" w:rsidRPr="004264C0" w:rsidRDefault="0064159E" w:rsidP="002F2D3D">
      <w:pPr>
        <w:pStyle w:val="aa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5869">
        <w:rPr>
          <w:rFonts w:ascii="Times New Roman" w:hAnsi="Times New Roman"/>
          <w:b/>
          <w:sz w:val="28"/>
          <w:szCs w:val="28"/>
          <w:lang w:val="ru-RU"/>
        </w:rPr>
        <w:t>Общая характеристика программы</w:t>
      </w:r>
      <w:r w:rsidRPr="004264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64159E" w:rsidRPr="004264C0" w:rsidRDefault="0064159E" w:rsidP="002F2D3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</w:t>
      </w:r>
      <w:r w:rsidRPr="004264C0">
        <w:rPr>
          <w:rFonts w:ascii="Times New Roman" w:hAnsi="Times New Roman"/>
          <w:i/>
          <w:iCs/>
          <w:sz w:val="28"/>
          <w:szCs w:val="28"/>
          <w:lang w:val="ru-RU"/>
        </w:rPr>
        <w:t>–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 вооружить учащегося знаниями </w:t>
      </w:r>
      <w:r w:rsidRPr="004264C0">
        <w:rPr>
          <w:rFonts w:ascii="Times New Roman" w:hAnsi="Times New Roman"/>
          <w:i/>
          <w:iCs/>
          <w:sz w:val="28"/>
          <w:szCs w:val="28"/>
          <w:lang w:val="ru-RU"/>
        </w:rPr>
        <w:t xml:space="preserve">– 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на другую </w:t>
      </w:r>
      <w:r w:rsidRPr="004264C0">
        <w:rPr>
          <w:rFonts w:ascii="Times New Roman" w:hAnsi="Times New Roman"/>
          <w:i/>
          <w:iCs/>
          <w:sz w:val="28"/>
          <w:szCs w:val="28"/>
          <w:lang w:val="ru-RU"/>
        </w:rPr>
        <w:t xml:space="preserve">– </w:t>
      </w:r>
      <w:r w:rsidRPr="004264C0">
        <w:rPr>
          <w:rFonts w:ascii="Times New Roman" w:hAnsi="Times New Roman"/>
          <w:sz w:val="28"/>
          <w:szCs w:val="28"/>
          <w:lang w:val="ru-RU"/>
        </w:rPr>
        <w:t>сформировать у н</w:t>
      </w:r>
      <w:r w:rsidR="00FF7829">
        <w:rPr>
          <w:rFonts w:ascii="Times New Roman" w:hAnsi="Times New Roman"/>
          <w:sz w:val="28"/>
          <w:szCs w:val="28"/>
          <w:lang w:val="ru-RU"/>
        </w:rPr>
        <w:t xml:space="preserve">его </w:t>
      </w:r>
      <w:proofErr w:type="spellStart"/>
      <w:r w:rsidR="00FF7829">
        <w:rPr>
          <w:rFonts w:ascii="Times New Roman" w:hAnsi="Times New Roman"/>
          <w:sz w:val="28"/>
          <w:szCs w:val="28"/>
          <w:lang w:val="ru-RU"/>
        </w:rPr>
        <w:t>общеучебные</w:t>
      </w:r>
      <w:proofErr w:type="spellEnd"/>
      <w:r w:rsidR="00FF7829">
        <w:rPr>
          <w:rFonts w:ascii="Times New Roman" w:hAnsi="Times New Roman"/>
          <w:sz w:val="28"/>
          <w:szCs w:val="28"/>
          <w:lang w:val="ru-RU"/>
        </w:rPr>
        <w:t xml:space="preserve"> умения и навыки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Кроме того, в ФГОС школы чётко определено: «В учебном плане должно быть предусмотрено выполнение обучающимися индивидуальног</w:t>
      </w:r>
      <w:proofErr w:type="gramStart"/>
      <w:r w:rsidRPr="004264C0">
        <w:rPr>
          <w:rFonts w:ascii="Times New Roman" w:hAnsi="Times New Roman"/>
          <w:sz w:val="28"/>
          <w:szCs w:val="28"/>
          <w:lang w:val="ru-RU"/>
        </w:rPr>
        <w:t>о(</w:t>
      </w:r>
      <w:proofErr w:type="spellStart"/>
      <w:proofErr w:type="gramEnd"/>
      <w:r w:rsidRPr="004264C0">
        <w:rPr>
          <w:rFonts w:ascii="Times New Roman" w:hAnsi="Times New Roman"/>
          <w:sz w:val="28"/>
          <w:szCs w:val="28"/>
          <w:lang w:val="ru-RU"/>
        </w:rPr>
        <w:t>ых</w:t>
      </w:r>
      <w:proofErr w:type="spellEnd"/>
      <w:r w:rsidRPr="004264C0">
        <w:rPr>
          <w:rFonts w:ascii="Times New Roman" w:hAnsi="Times New Roman"/>
          <w:sz w:val="28"/>
          <w:szCs w:val="28"/>
          <w:lang w:val="ru-RU"/>
        </w:rPr>
        <w:t>) проекта(</w:t>
      </w:r>
      <w:proofErr w:type="spellStart"/>
      <w:r w:rsidRPr="004264C0">
        <w:rPr>
          <w:rFonts w:ascii="Times New Roman" w:hAnsi="Times New Roman"/>
          <w:sz w:val="28"/>
          <w:szCs w:val="28"/>
          <w:lang w:val="ru-RU"/>
        </w:rPr>
        <w:t>ов</w:t>
      </w:r>
      <w:proofErr w:type="spellEnd"/>
      <w:r w:rsidRPr="004264C0">
        <w:rPr>
          <w:rFonts w:ascii="Times New Roman" w:hAnsi="Times New Roman"/>
          <w:sz w:val="28"/>
          <w:szCs w:val="28"/>
          <w:lang w:val="ru-RU"/>
        </w:rPr>
        <w:t>)».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Программа «</w:t>
      </w:r>
      <w:r w:rsidRPr="004264C0">
        <w:rPr>
          <w:rFonts w:ascii="Times New Roman" w:hAnsi="Times New Roman"/>
          <w:b/>
          <w:sz w:val="28"/>
          <w:szCs w:val="28"/>
          <w:lang w:val="ru-RU"/>
        </w:rPr>
        <w:t>Час чтения</w:t>
      </w:r>
      <w:r w:rsidRPr="004264C0">
        <w:rPr>
          <w:rFonts w:ascii="Times New Roman" w:hAnsi="Times New Roman"/>
          <w:sz w:val="28"/>
          <w:szCs w:val="28"/>
          <w:lang w:val="ru-RU"/>
        </w:rPr>
        <w:t>»</w:t>
      </w:r>
      <w:r w:rsidRPr="004264C0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/>
          <w:sz w:val="28"/>
          <w:szCs w:val="28"/>
          <w:lang w:val="ru-RU"/>
        </w:rPr>
        <w:t>даёт возможность показать детям то, что ускользает из их поля зрения при самостоятельн</w:t>
      </w:r>
      <w:r w:rsidR="00720CA0">
        <w:rPr>
          <w:rFonts w:ascii="Times New Roman" w:hAnsi="Times New Roman"/>
          <w:sz w:val="28"/>
          <w:szCs w:val="28"/>
          <w:lang w:val="ru-RU"/>
        </w:rPr>
        <w:t>ом чтении, даё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т  возможность  слушателям и читающему </w:t>
      </w:r>
      <w:r w:rsidR="003D0A0A">
        <w:rPr>
          <w:rFonts w:ascii="Times New Roman" w:hAnsi="Times New Roman"/>
          <w:sz w:val="28"/>
          <w:szCs w:val="28"/>
          <w:lang w:val="ru-RU"/>
        </w:rPr>
        <w:t>«</w:t>
      </w:r>
      <w:r w:rsidRPr="004264C0">
        <w:rPr>
          <w:rFonts w:ascii="Times New Roman" w:hAnsi="Times New Roman"/>
          <w:sz w:val="28"/>
          <w:szCs w:val="28"/>
          <w:lang w:val="ru-RU"/>
        </w:rPr>
        <w:t>посмаковать</w:t>
      </w:r>
      <w:r w:rsidR="003D0A0A">
        <w:rPr>
          <w:rFonts w:ascii="Times New Roman" w:hAnsi="Times New Roman"/>
          <w:sz w:val="28"/>
          <w:szCs w:val="28"/>
          <w:lang w:val="ru-RU"/>
        </w:rPr>
        <w:t>»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  вкус слова, услышать и прочувствовать его звучание. При кажущейся элементарности этой формы в ней есть важные особенности, на которые следует обратить внимание.</w:t>
      </w:r>
    </w:p>
    <w:p w:rsidR="0064159E" w:rsidRPr="004264C0" w:rsidRDefault="003D0A0A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Громкое чтение относи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 xml:space="preserve">тся к наиболее плодотворным способам общения в школе между взрослыми и детьми, особенно младшего возраста (хотя и в подростковом возрасте этот прием тоже может быть актуален). </w:t>
      </w:r>
    </w:p>
    <w:p w:rsidR="0064159E" w:rsidRPr="004264C0" w:rsidRDefault="0064159E" w:rsidP="002F2D3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4264C0">
        <w:rPr>
          <w:rFonts w:ascii="Times New Roman" w:hAnsi="Times New Roman"/>
          <w:color w:val="00000A"/>
          <w:sz w:val="28"/>
          <w:szCs w:val="28"/>
          <w:lang w:val="ru-RU"/>
        </w:rPr>
        <w:t>Уроки чтения имеют целью не только расширение круга чтения, удовлетворение читательских интересов учащихся, но и формирование у школьников читательской самостоятельности на основе перенесения в сферу самостоятельного чтения опорных литературных знаний, читательских умений и навыков.</w:t>
      </w:r>
    </w:p>
    <w:p w:rsidR="006F5869" w:rsidRDefault="0064159E" w:rsidP="002F2D3D">
      <w:pPr>
        <w:pStyle w:val="a6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4264C0">
        <w:rPr>
          <w:rFonts w:ascii="Times New Roman" w:hAnsi="Times New Roman" w:cs="Times New Roman"/>
          <w:b/>
          <w:iCs/>
          <w:sz w:val="28"/>
          <w:szCs w:val="28"/>
          <w:lang w:val="ru-RU"/>
        </w:rPr>
        <w:t>Основные принципы реализации программы</w:t>
      </w:r>
      <w:r w:rsidR="00F81C6F">
        <w:rPr>
          <w:rFonts w:ascii="Times New Roman" w:hAnsi="Times New Roman" w:cs="Times New Roman"/>
          <w:b/>
          <w:iCs/>
          <w:sz w:val="28"/>
          <w:szCs w:val="28"/>
          <w:lang w:val="ru-RU"/>
        </w:rPr>
        <w:t>:</w:t>
      </w:r>
      <w:r w:rsidR="006F586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:rsidR="006F5869" w:rsidRDefault="0064159E" w:rsidP="006F5869">
      <w:pPr>
        <w:pStyle w:val="a6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4C0">
        <w:rPr>
          <w:rFonts w:ascii="Times New Roman" w:hAnsi="Times New Roman" w:cs="Times New Roman"/>
          <w:sz w:val="28"/>
          <w:szCs w:val="28"/>
          <w:lang w:val="ru-RU"/>
        </w:rPr>
        <w:t xml:space="preserve">научность, </w:t>
      </w:r>
    </w:p>
    <w:p w:rsidR="006F5869" w:rsidRDefault="0064159E" w:rsidP="006F5869">
      <w:pPr>
        <w:pStyle w:val="a6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4C0">
        <w:rPr>
          <w:rFonts w:ascii="Times New Roman" w:hAnsi="Times New Roman" w:cs="Times New Roman"/>
          <w:sz w:val="28"/>
          <w:szCs w:val="28"/>
          <w:lang w:val="ru-RU"/>
        </w:rPr>
        <w:t xml:space="preserve">доступность, </w:t>
      </w:r>
    </w:p>
    <w:p w:rsidR="006F5869" w:rsidRDefault="0064159E" w:rsidP="006F5869">
      <w:pPr>
        <w:pStyle w:val="a6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4C0">
        <w:rPr>
          <w:rFonts w:ascii="Times New Roman" w:hAnsi="Times New Roman" w:cs="Times New Roman"/>
          <w:sz w:val="28"/>
          <w:szCs w:val="28"/>
          <w:lang w:val="ru-RU"/>
        </w:rPr>
        <w:t xml:space="preserve">добровольность, </w:t>
      </w:r>
    </w:p>
    <w:p w:rsidR="006F5869" w:rsidRDefault="0064159E" w:rsidP="006F5869">
      <w:pPr>
        <w:pStyle w:val="a6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264C0">
        <w:rPr>
          <w:rFonts w:ascii="Times New Roman" w:hAnsi="Times New Roman" w:cs="Times New Roman"/>
          <w:sz w:val="28"/>
          <w:szCs w:val="28"/>
          <w:lang w:val="ru-RU"/>
        </w:rPr>
        <w:t>субъектность</w:t>
      </w:r>
      <w:proofErr w:type="spellEnd"/>
      <w:r w:rsidRPr="004264C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6F5869" w:rsidRDefault="0064159E" w:rsidP="006F5869">
      <w:pPr>
        <w:pStyle w:val="a6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4C0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деятельностный и </w:t>
      </w:r>
      <w:proofErr w:type="gramStart"/>
      <w:r w:rsidRPr="004264C0">
        <w:rPr>
          <w:rFonts w:ascii="Times New Roman" w:hAnsi="Times New Roman" w:cs="Times New Roman"/>
          <w:sz w:val="28"/>
          <w:szCs w:val="28"/>
          <w:lang w:val="ru-RU"/>
        </w:rPr>
        <w:t>личностный</w:t>
      </w:r>
      <w:proofErr w:type="gramEnd"/>
      <w:r w:rsidRPr="004264C0">
        <w:rPr>
          <w:rFonts w:ascii="Times New Roman" w:hAnsi="Times New Roman" w:cs="Times New Roman"/>
          <w:sz w:val="28"/>
          <w:szCs w:val="28"/>
          <w:lang w:val="ru-RU"/>
        </w:rPr>
        <w:t xml:space="preserve"> подходы, </w:t>
      </w:r>
    </w:p>
    <w:p w:rsidR="006F5869" w:rsidRDefault="0064159E" w:rsidP="006F5869">
      <w:pPr>
        <w:pStyle w:val="a6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4C0">
        <w:rPr>
          <w:rFonts w:ascii="Times New Roman" w:hAnsi="Times New Roman" w:cs="Times New Roman"/>
          <w:sz w:val="28"/>
          <w:szCs w:val="28"/>
          <w:lang w:val="ru-RU"/>
        </w:rPr>
        <w:t xml:space="preserve">преемственность, </w:t>
      </w:r>
    </w:p>
    <w:p w:rsidR="006F5869" w:rsidRDefault="0064159E" w:rsidP="006F5869">
      <w:pPr>
        <w:pStyle w:val="a6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4C0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результативность, </w:t>
      </w:r>
    </w:p>
    <w:p w:rsidR="006F5869" w:rsidRDefault="0064159E" w:rsidP="006F5869">
      <w:pPr>
        <w:pStyle w:val="a6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4C0">
        <w:rPr>
          <w:rFonts w:ascii="Times New Roman" w:hAnsi="Times New Roman" w:cs="Times New Roman"/>
          <w:sz w:val="28"/>
          <w:szCs w:val="28"/>
          <w:lang w:val="ru-RU"/>
        </w:rPr>
        <w:t xml:space="preserve">партнерство, </w:t>
      </w:r>
    </w:p>
    <w:p w:rsidR="0064159E" w:rsidRPr="004264C0" w:rsidRDefault="0064159E" w:rsidP="006F5869">
      <w:pPr>
        <w:pStyle w:val="a6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4C0">
        <w:rPr>
          <w:rFonts w:ascii="Times New Roman" w:hAnsi="Times New Roman" w:cs="Times New Roman"/>
          <w:sz w:val="28"/>
          <w:szCs w:val="28"/>
          <w:lang w:val="ru-RU"/>
        </w:rPr>
        <w:t>творчество и успех.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Для громкого чтения могут быть отобраны и книги научно-популярные</w:t>
      </w:r>
      <w:r w:rsidR="00F81C6F">
        <w:rPr>
          <w:rFonts w:ascii="Times New Roman" w:hAnsi="Times New Roman"/>
          <w:sz w:val="28"/>
          <w:szCs w:val="28"/>
          <w:lang w:val="ru-RU"/>
        </w:rPr>
        <w:t>. Здесь критерием отбора служат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 достоверность сведений, доступность изложения и высокий художественный уровень повествования.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 xml:space="preserve"> Чтобы определить художественную ценность произведения, сам учитель должен быть эстетически развит. Известному исследователю литературы Михаилу Бахтину принадлежит высказывание, что эстетически развитым человеком следует признать того, кто способен к </w:t>
      </w:r>
      <w:proofErr w:type="spellStart"/>
      <w:r w:rsidRPr="004264C0">
        <w:rPr>
          <w:rFonts w:ascii="Times New Roman" w:hAnsi="Times New Roman"/>
          <w:sz w:val="28"/>
          <w:szCs w:val="28"/>
          <w:lang w:val="ru-RU"/>
        </w:rPr>
        <w:t>сотворческим</w:t>
      </w:r>
      <w:proofErr w:type="spellEnd"/>
      <w:r w:rsidRPr="004264C0">
        <w:rPr>
          <w:rFonts w:ascii="Times New Roman" w:hAnsi="Times New Roman"/>
          <w:sz w:val="28"/>
          <w:szCs w:val="28"/>
          <w:lang w:val="ru-RU"/>
        </w:rPr>
        <w:t xml:space="preserve"> отношениям с писателем. В результате такого сотворчества и тот, и другой создают художественный образ. Но чтобы писательский и авторский образы совпали в главном (конечно, полностью они совпасть никогда не могут: читатель – другой человек), необходим особый диалог между автором и читателем. Как любое общение, он чреват непониманием, невозможен без обмена точками зрения. То есть писатель пишет для того, чтобы быть понятым, и расставляет в тексте особые «вехи», по которым читатель сможет творить художественный образ и сопереживать автору. А развитый читатель должен быть в состоянии замечать эти «вехи» и по ним создавать художественный образ. Он также должен воспринимать те авторские мысли и чувства, которые этот образ выражают. Читатель – собеседник писателя может принять авторскую позицию, если она ему близка, а может отвергнуть как неприемлемые и такой образ мира, и его оценки, остро осознав своё отличие от автора.</w:t>
      </w:r>
    </w:p>
    <w:p w:rsidR="0064159E" w:rsidRPr="004264C0" w:rsidRDefault="004264C0" w:rsidP="002F2D3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t>Методы проведения занятий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 xml:space="preserve">По структуре </w:t>
      </w:r>
      <w:r w:rsidR="00F81C6F">
        <w:rPr>
          <w:rFonts w:ascii="Times New Roman" w:hAnsi="Times New Roman"/>
          <w:sz w:val="28"/>
          <w:szCs w:val="28"/>
          <w:lang w:val="ru-RU"/>
        </w:rPr>
        <w:t>«час чтения»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 состоит из трех основных блоков:</w:t>
      </w:r>
    </w:p>
    <w:p w:rsidR="0064159E" w:rsidRPr="004264C0" w:rsidRDefault="0064159E" w:rsidP="002F2D3D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1.     Вступительная беседа</w:t>
      </w:r>
      <w:r w:rsidR="00F81C6F">
        <w:rPr>
          <w:rFonts w:ascii="Times New Roman" w:hAnsi="Times New Roman"/>
          <w:sz w:val="28"/>
          <w:szCs w:val="28"/>
          <w:lang w:val="ru-RU"/>
        </w:rPr>
        <w:t>.</w:t>
      </w:r>
    </w:p>
    <w:p w:rsidR="0064159E" w:rsidRPr="004264C0" w:rsidRDefault="0064159E" w:rsidP="002F2D3D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2.     Собственно чтение</w:t>
      </w:r>
      <w:r w:rsidR="00F81C6F">
        <w:rPr>
          <w:rFonts w:ascii="Times New Roman" w:hAnsi="Times New Roman"/>
          <w:sz w:val="28"/>
          <w:szCs w:val="28"/>
          <w:lang w:val="ru-RU"/>
        </w:rPr>
        <w:t>.</w:t>
      </w:r>
    </w:p>
    <w:p w:rsidR="0064159E" w:rsidRPr="004264C0" w:rsidRDefault="0064159E" w:rsidP="002F2D3D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3.     Беседа после чтения и творческие задания.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 xml:space="preserve">Последовательность блоков может варьироваться. Продолжительность чтения зависит от возраста детей. 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lastRenderedPageBreak/>
        <w:t xml:space="preserve">Чтение одного произведения можно разделить на несколько встреч. Каждая складывается из тех же блоков: вступительная беседа, чтение, беседа о </w:t>
      </w:r>
      <w:proofErr w:type="gramStart"/>
      <w:r w:rsidRPr="004264C0">
        <w:rPr>
          <w:rFonts w:ascii="Times New Roman" w:hAnsi="Times New Roman"/>
          <w:sz w:val="28"/>
          <w:szCs w:val="28"/>
          <w:lang w:val="ru-RU"/>
        </w:rPr>
        <w:t>прочитанном</w:t>
      </w:r>
      <w:proofErr w:type="gramEnd"/>
      <w:r w:rsidRPr="004264C0">
        <w:rPr>
          <w:rFonts w:ascii="Times New Roman" w:hAnsi="Times New Roman"/>
          <w:sz w:val="28"/>
          <w:szCs w:val="28"/>
          <w:lang w:val="ru-RU"/>
        </w:rPr>
        <w:t xml:space="preserve"> и творческие задания.</w:t>
      </w:r>
    </w:p>
    <w:p w:rsidR="0064159E" w:rsidRPr="006F5869" w:rsidRDefault="0064159E" w:rsidP="002F2D3D">
      <w:pPr>
        <w:pStyle w:val="dash041e005f0431005f044b005f0447005f043d005f044b005f0439"/>
        <w:ind w:firstLine="720"/>
        <w:jc w:val="center"/>
        <w:rPr>
          <w:b/>
          <w:sz w:val="28"/>
          <w:szCs w:val="28"/>
          <w:lang w:val="ru-RU"/>
        </w:rPr>
      </w:pPr>
      <w:r w:rsidRPr="006F5869">
        <w:rPr>
          <w:b/>
          <w:sz w:val="28"/>
          <w:szCs w:val="28"/>
          <w:lang w:val="ru-RU"/>
        </w:rPr>
        <w:t>Описание места курса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5869">
        <w:rPr>
          <w:rFonts w:ascii="Times New Roman" w:hAnsi="Times New Roman"/>
          <w:sz w:val="28"/>
          <w:szCs w:val="28"/>
          <w:lang w:val="ru-RU"/>
        </w:rPr>
        <w:t>Над программой можно работать один год, в конце которого обучающийся проводит защиту своего проекта «Я читаю…», где он предлагает произведение, найденное им в течение года,  и сам читает его вслух.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 xml:space="preserve">Универсальность программы заключается в том, что работать по ней можно, начиная с любого класса, можно менять произведения, учитывая специфику класса. 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 xml:space="preserve">Программа предусматривает проведение занятий </w:t>
      </w:r>
      <w:r w:rsidRPr="00F81C6F">
        <w:rPr>
          <w:rFonts w:ascii="Times New Roman" w:hAnsi="Times New Roman"/>
          <w:i/>
          <w:sz w:val="28"/>
          <w:szCs w:val="28"/>
          <w:lang w:val="ru-RU"/>
        </w:rPr>
        <w:t>1 раз в неделю.</w:t>
      </w:r>
    </w:p>
    <w:p w:rsidR="00915C7C" w:rsidRPr="004264C0" w:rsidRDefault="00915C7C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После каждого занятия предусматривается творческая работа, которая оценивается учителем. Отметки выставляются в журнал.</w:t>
      </w:r>
    </w:p>
    <w:p w:rsidR="0064159E" w:rsidRPr="004264C0" w:rsidRDefault="0064159E" w:rsidP="002F2D3D">
      <w:pPr>
        <w:tabs>
          <w:tab w:val="left" w:pos="82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5869">
        <w:rPr>
          <w:rFonts w:ascii="Times New Roman" w:hAnsi="Times New Roman"/>
          <w:b/>
          <w:sz w:val="28"/>
          <w:szCs w:val="28"/>
          <w:lang w:val="ru-RU"/>
        </w:rPr>
        <w:t xml:space="preserve">Личностные и </w:t>
      </w:r>
      <w:proofErr w:type="spellStart"/>
      <w:r w:rsidRPr="006F5869">
        <w:rPr>
          <w:rFonts w:ascii="Times New Roman" w:hAnsi="Times New Roman"/>
          <w:b/>
          <w:sz w:val="28"/>
          <w:szCs w:val="28"/>
          <w:lang w:val="ru-RU"/>
        </w:rPr>
        <w:t>метапредметные</w:t>
      </w:r>
      <w:proofErr w:type="spellEnd"/>
      <w:r w:rsidRPr="006F5869">
        <w:rPr>
          <w:rFonts w:ascii="Times New Roman" w:hAnsi="Times New Roman"/>
          <w:b/>
          <w:sz w:val="28"/>
          <w:szCs w:val="28"/>
          <w:lang w:val="ru-RU"/>
        </w:rPr>
        <w:t xml:space="preserve"> результаты освоения программы</w:t>
      </w:r>
    </w:p>
    <w:p w:rsidR="0064159E" w:rsidRPr="004264C0" w:rsidRDefault="0064159E" w:rsidP="002F2D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Личностные результаты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• осознавать себя ценной частью большого разнообразного мира (природы и общества);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• испытывать чувство гордости за крас</w:t>
      </w:r>
      <w:r w:rsidR="00F81C6F">
        <w:rPr>
          <w:rFonts w:ascii="Times New Roman" w:hAnsi="Times New Roman"/>
          <w:sz w:val="28"/>
          <w:szCs w:val="28"/>
          <w:lang w:val="ru-RU"/>
        </w:rPr>
        <w:t>оту родной природы, свою малую р</w:t>
      </w:r>
      <w:r w:rsidRPr="004264C0">
        <w:rPr>
          <w:rFonts w:ascii="Times New Roman" w:hAnsi="Times New Roman"/>
          <w:sz w:val="28"/>
          <w:szCs w:val="28"/>
          <w:lang w:val="ru-RU"/>
        </w:rPr>
        <w:t>одину, страну;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• осознавать себя гражданином России;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• объяснять, что связывает тебя с историей, культурой, судьбой твоего народа и всей России;</w:t>
      </w:r>
    </w:p>
    <w:p w:rsidR="0064159E" w:rsidRPr="004264C0" w:rsidRDefault="004264C0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>искать свою позицию в многообразии общественных и мировоззренческих позиций, эстетических и культурных предпочтений;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• уважать иное мнение;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• вырабатывать в противоречивых конфликтных ситуациях правила поведения.</w:t>
      </w:r>
    </w:p>
    <w:p w:rsidR="0064159E" w:rsidRPr="004264C0" w:rsidRDefault="0064159E" w:rsidP="002F2D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4264C0">
        <w:rPr>
          <w:rFonts w:ascii="Times New Roman" w:hAnsi="Times New Roman"/>
          <w:b/>
          <w:sz w:val="28"/>
          <w:szCs w:val="28"/>
          <w:lang w:val="ru-RU"/>
        </w:rPr>
        <w:t>Метапредметные</w:t>
      </w:r>
      <w:proofErr w:type="spellEnd"/>
      <w:r w:rsidRPr="004264C0">
        <w:rPr>
          <w:rFonts w:ascii="Times New Roman" w:hAnsi="Times New Roman"/>
          <w:b/>
          <w:sz w:val="28"/>
          <w:szCs w:val="28"/>
          <w:lang w:val="ru-RU"/>
        </w:rPr>
        <w:t xml:space="preserve">  результаты</w:t>
      </w:r>
    </w:p>
    <w:p w:rsidR="0064159E" w:rsidRPr="004264C0" w:rsidRDefault="0064159E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i/>
          <w:sz w:val="28"/>
          <w:szCs w:val="28"/>
          <w:lang w:val="ru-RU"/>
        </w:rPr>
        <w:t>Регулятивные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• учиться обнаруживать и формулировать проблему;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• составлять план выполнения задач, решения проблем творческого и поискового характера;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• работая по плану, сверять свои действия с целью и, при необходимости, исправлять ошибки;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• работа</w:t>
      </w:r>
      <w:r w:rsidR="00F81C6F">
        <w:rPr>
          <w:rFonts w:ascii="Times New Roman" w:hAnsi="Times New Roman"/>
          <w:sz w:val="28"/>
          <w:szCs w:val="28"/>
          <w:lang w:val="ru-RU"/>
        </w:rPr>
        <w:t>ть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 по составленному плану,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• понимать причины своего неуспеха и находить способы выхода из этой ситуации.</w:t>
      </w:r>
    </w:p>
    <w:p w:rsidR="0064159E" w:rsidRPr="004264C0" w:rsidRDefault="0064159E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i/>
          <w:sz w:val="28"/>
          <w:szCs w:val="28"/>
          <w:lang w:val="ru-RU"/>
        </w:rPr>
        <w:t>Познавательные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• предполагать, какая информация нужна;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•  выбирать основания для</w:t>
      </w:r>
      <w:r w:rsidRPr="004264C0">
        <w:rPr>
          <w:rFonts w:ascii="Times New Roman" w:hAnsi="Times New Roman"/>
          <w:sz w:val="28"/>
          <w:szCs w:val="28"/>
        </w:rPr>
        <w:t> 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 сравнения, классификации объектов;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• устанавливать аналогии и причинно-следственные связи;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• выстраивать логическую цепь рассуждений;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• представлять информацию в виде таблиц, схем, опорного конспекта, в том числе с применением средств ИКТ.</w:t>
      </w:r>
    </w:p>
    <w:p w:rsidR="0064159E" w:rsidRPr="004264C0" w:rsidRDefault="0064159E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i/>
          <w:sz w:val="28"/>
          <w:szCs w:val="28"/>
          <w:lang w:val="ru-RU"/>
        </w:rPr>
        <w:t>Коммуникативные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lastRenderedPageBreak/>
        <w:t>• организовывать взаимодействие в группе (распределять роли, договариваться друг с другом и т.д.);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 xml:space="preserve">• </w:t>
      </w:r>
      <w:r w:rsidRPr="004264C0">
        <w:rPr>
          <w:rFonts w:ascii="Times New Roman" w:hAnsi="Times New Roman"/>
          <w:sz w:val="28"/>
          <w:szCs w:val="28"/>
        </w:rPr>
        <w:t> </w:t>
      </w:r>
      <w:r w:rsidRPr="004264C0">
        <w:rPr>
          <w:rFonts w:ascii="Times New Roman" w:hAnsi="Times New Roman"/>
          <w:sz w:val="28"/>
          <w:szCs w:val="28"/>
          <w:lang w:val="ru-RU"/>
        </w:rPr>
        <w:t>предвидеть (прогнозировать) последствия коллективных решений;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• оформлять свои мысли в устной и письменной речи с учётом своих учебных и жизненных речевых ситуаций, в том числе с применением средств ИКТ;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• при необходимости отстаивать свою</w:t>
      </w:r>
      <w:r w:rsidR="00F81C6F">
        <w:rPr>
          <w:rFonts w:ascii="Times New Roman" w:hAnsi="Times New Roman"/>
          <w:sz w:val="28"/>
          <w:szCs w:val="28"/>
          <w:lang w:val="ru-RU"/>
        </w:rPr>
        <w:t xml:space="preserve"> точку зрения, аргументируя ее, у</w:t>
      </w:r>
      <w:r w:rsidRPr="004264C0">
        <w:rPr>
          <w:rFonts w:ascii="Times New Roman" w:hAnsi="Times New Roman"/>
          <w:sz w:val="28"/>
          <w:szCs w:val="28"/>
          <w:lang w:val="ru-RU"/>
        </w:rPr>
        <w:t>читься подтверждать аргументы фактами;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 xml:space="preserve">• слушать других, пытаться принимать другую точку зрения, быть готовым изменить свою точку зрения. </w:t>
      </w:r>
    </w:p>
    <w:p w:rsidR="002C5072" w:rsidRPr="004264C0" w:rsidRDefault="002C5072" w:rsidP="002F2D3D">
      <w:pPr>
        <w:widowControl w:val="0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6F5869" w:rsidRDefault="006F5869" w:rsidP="002F2D3D">
      <w:pPr>
        <w:widowControl w:val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AD6BFC" w:rsidRPr="004264C0" w:rsidRDefault="006F5869" w:rsidP="002F2D3D">
      <w:pPr>
        <w:widowControl w:val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5869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 УЧЕБНОГО ПРЕДМЕТА</w:t>
      </w:r>
    </w:p>
    <w:p w:rsidR="001C09BF" w:rsidRPr="004264C0" w:rsidRDefault="006F5869" w:rsidP="002F2D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 КЛАСС (35 ЧАСОВ</w:t>
      </w:r>
      <w:r w:rsidRPr="004264C0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1C09BF" w:rsidRPr="004264C0" w:rsidRDefault="001C09BF" w:rsidP="002F2D3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09BF" w:rsidRPr="002F2D3D" w:rsidRDefault="004264C0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F2D3D">
        <w:rPr>
          <w:rFonts w:ascii="Times New Roman" w:hAnsi="Times New Roman"/>
          <w:b/>
          <w:i/>
          <w:sz w:val="28"/>
          <w:szCs w:val="28"/>
          <w:lang w:val="ru-RU"/>
        </w:rPr>
        <w:t>Введение</w:t>
      </w:r>
    </w:p>
    <w:p w:rsidR="001C09BF" w:rsidRPr="002F2D3D" w:rsidRDefault="001C09BF" w:rsidP="002F2D3D">
      <w:pPr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</w:pPr>
      <w:r w:rsidRPr="002F2D3D">
        <w:rPr>
          <w:rFonts w:ascii="Times New Roman" w:hAnsi="Times New Roman"/>
          <w:b/>
          <w:sz w:val="28"/>
          <w:szCs w:val="28"/>
          <w:lang w:val="ru-RU"/>
        </w:rPr>
        <w:t>Притча «Чему учат книги?»</w:t>
      </w:r>
      <w:r w:rsidR="004264C0" w:rsidRPr="002F2D3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2F2D3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Книги помогают нам пон</w:t>
      </w:r>
      <w:r w:rsidR="004861EC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ять мир, изучить его, познать, у</w:t>
      </w:r>
      <w:r w:rsidRPr="002F2D3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чат чувствовать и сопереживать.  «Без книги человек слеп».</w:t>
      </w:r>
    </w:p>
    <w:p w:rsidR="001C09BF" w:rsidRPr="002F2D3D" w:rsidRDefault="001C09BF" w:rsidP="002F2D3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F2D3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C09BF" w:rsidRPr="002F2D3D" w:rsidRDefault="001C09BF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F2D3D">
        <w:rPr>
          <w:rFonts w:ascii="Times New Roman" w:hAnsi="Times New Roman"/>
          <w:b/>
          <w:i/>
          <w:sz w:val="28"/>
          <w:szCs w:val="28"/>
          <w:lang w:val="ru-RU"/>
        </w:rPr>
        <w:t>Человек и родина</w:t>
      </w:r>
    </w:p>
    <w:p w:rsidR="001C09BF" w:rsidRPr="002F2D3D" w:rsidRDefault="001C09BF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F2D3D">
        <w:rPr>
          <w:rFonts w:ascii="Times New Roman" w:hAnsi="Times New Roman"/>
          <w:b/>
          <w:sz w:val="28"/>
          <w:szCs w:val="28"/>
          <w:lang w:val="ru-RU"/>
        </w:rPr>
        <w:t xml:space="preserve">Юрий </w:t>
      </w:r>
      <w:proofErr w:type="spellStart"/>
      <w:r w:rsidRPr="002F2D3D">
        <w:rPr>
          <w:rFonts w:ascii="Times New Roman" w:hAnsi="Times New Roman"/>
          <w:b/>
          <w:sz w:val="28"/>
          <w:szCs w:val="28"/>
          <w:lang w:val="ru-RU"/>
        </w:rPr>
        <w:t>Куранов</w:t>
      </w:r>
      <w:proofErr w:type="spellEnd"/>
      <w:r w:rsidRPr="002F2D3D">
        <w:rPr>
          <w:rFonts w:ascii="Times New Roman" w:hAnsi="Times New Roman"/>
          <w:b/>
          <w:sz w:val="28"/>
          <w:szCs w:val="28"/>
          <w:lang w:val="ru-RU"/>
        </w:rPr>
        <w:t xml:space="preserve"> «Тепло родного очага» (отрывки)</w:t>
      </w:r>
      <w:r w:rsidR="004264C0" w:rsidRPr="002F2D3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4861EC">
        <w:rPr>
          <w:rFonts w:ascii="Times New Roman" w:hAnsi="Times New Roman"/>
          <w:sz w:val="28"/>
          <w:szCs w:val="28"/>
          <w:lang w:val="ru-RU"/>
        </w:rPr>
        <w:t>Поэтичные  этюды</w:t>
      </w:r>
      <w:r w:rsidRPr="002F2D3D">
        <w:rPr>
          <w:rFonts w:ascii="Times New Roman" w:hAnsi="Times New Roman"/>
          <w:sz w:val="28"/>
          <w:szCs w:val="28"/>
          <w:lang w:val="ru-RU"/>
        </w:rPr>
        <w:t xml:space="preserve"> о людях и природе современной деревни русской земли</w:t>
      </w:r>
    </w:p>
    <w:p w:rsidR="001C09BF" w:rsidRPr="002F2D3D" w:rsidRDefault="001C09BF" w:rsidP="002F2D3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C09BF" w:rsidRPr="002F2D3D" w:rsidRDefault="001C09BF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F2D3D">
        <w:rPr>
          <w:rFonts w:ascii="Times New Roman" w:hAnsi="Times New Roman"/>
          <w:b/>
          <w:sz w:val="28"/>
          <w:szCs w:val="28"/>
          <w:lang w:val="ru-RU"/>
        </w:rPr>
        <w:t>Иван Шмелёв «Русская песня»</w:t>
      </w:r>
      <w:r w:rsidR="004264C0" w:rsidRPr="002F2D3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2F2D3D">
        <w:rPr>
          <w:rFonts w:ascii="Times New Roman" w:hAnsi="Times New Roman"/>
          <w:sz w:val="28"/>
          <w:szCs w:val="28"/>
          <w:lang w:val="ru-RU"/>
        </w:rPr>
        <w:t>Что такое Родина. С чего начинается Родина?</w:t>
      </w:r>
    </w:p>
    <w:p w:rsidR="001C09BF" w:rsidRPr="002F2D3D" w:rsidRDefault="001C09BF" w:rsidP="002F2D3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09BF" w:rsidRPr="002F2D3D" w:rsidRDefault="001C09BF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F2D3D">
        <w:rPr>
          <w:rFonts w:ascii="Times New Roman" w:hAnsi="Times New Roman"/>
          <w:b/>
          <w:i/>
          <w:sz w:val="28"/>
          <w:szCs w:val="28"/>
          <w:lang w:val="ru-RU"/>
        </w:rPr>
        <w:t>Человек и школа</w:t>
      </w:r>
    </w:p>
    <w:p w:rsidR="001C09BF" w:rsidRPr="004264C0" w:rsidRDefault="001C09BF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Москвина</w:t>
      </w:r>
      <w:r w:rsidR="004861EC">
        <w:rPr>
          <w:rFonts w:ascii="Times New Roman" w:hAnsi="Times New Roman"/>
          <w:b/>
          <w:sz w:val="28"/>
          <w:szCs w:val="28"/>
          <w:lang w:val="ru-RU"/>
        </w:rPr>
        <w:t xml:space="preserve"> Марина «Моя собака любит джаз». </w:t>
      </w:r>
      <w:r w:rsidR="004861EC" w:rsidRPr="004861EC">
        <w:rPr>
          <w:rFonts w:ascii="Times New Roman" w:hAnsi="Times New Roman"/>
          <w:sz w:val="28"/>
          <w:szCs w:val="28"/>
          <w:lang w:val="ru-RU"/>
        </w:rPr>
        <w:t>Р</w:t>
      </w:r>
      <w:r w:rsidRPr="004264C0">
        <w:rPr>
          <w:rFonts w:ascii="Times New Roman" w:hAnsi="Times New Roman"/>
          <w:sz w:val="28"/>
          <w:szCs w:val="28"/>
          <w:lang w:val="ru-RU"/>
        </w:rPr>
        <w:t>ассказы смешные, фантастические, остросюжетные. Герой их, Андрюха Антонов, — удивительный человек. Достаточно взглянуть на мир его глазами, и мир переворачивается с ног на голову. А может быть, наоборот, благодаря Андрюхе и его сногсшибательным приключениям все встает на свои места, и наступает вселенская гармония.</w:t>
      </w:r>
    </w:p>
    <w:p w:rsidR="001C09BF" w:rsidRPr="004264C0" w:rsidRDefault="001C09BF" w:rsidP="002F2D3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09BF" w:rsidRPr="004264C0" w:rsidRDefault="004264C0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Т. Крюкова «Веселая перемена». </w:t>
      </w:r>
      <w:r w:rsidR="001C09BF" w:rsidRPr="004264C0">
        <w:rPr>
          <w:rFonts w:ascii="Times New Roman" w:hAnsi="Times New Roman"/>
          <w:sz w:val="28"/>
          <w:szCs w:val="28"/>
          <w:lang w:val="ru-RU"/>
        </w:rPr>
        <w:t>В книгу вошли весёлые рассказы о современной школе.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C09BF" w:rsidRPr="004264C0">
        <w:rPr>
          <w:rFonts w:ascii="Times New Roman" w:hAnsi="Times New Roman"/>
          <w:sz w:val="28"/>
          <w:szCs w:val="28"/>
          <w:lang w:val="ru-RU"/>
        </w:rPr>
        <w:t>Времена меняются, но в серьёзной школьной жизни с её вечными проблемами: конфликтами с учителями, невыученными уроками, двойками по поведению – всегда есть место для смеха.</w:t>
      </w:r>
    </w:p>
    <w:p w:rsidR="001C09BF" w:rsidRPr="004264C0" w:rsidRDefault="001C09BF" w:rsidP="002F2D3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C09BF" w:rsidRPr="004264C0" w:rsidRDefault="001C09BF" w:rsidP="002F2D3D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М.</w:t>
      </w:r>
      <w:r w:rsidR="004264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/>
          <w:b/>
          <w:sz w:val="28"/>
          <w:szCs w:val="28"/>
          <w:lang w:val="ru-RU"/>
        </w:rPr>
        <w:t>Дружинина «Дело чести»</w:t>
      </w:r>
      <w:r w:rsidR="004264C0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4264C0">
        <w:rPr>
          <w:rFonts w:ascii="Times New Roman" w:hAnsi="Times New Roman"/>
          <w:sz w:val="28"/>
          <w:szCs w:val="28"/>
          <w:lang w:val="ru-RU"/>
        </w:rPr>
        <w:t>Истории школьной жизни</w:t>
      </w:r>
      <w:r w:rsidR="004264C0">
        <w:rPr>
          <w:rFonts w:ascii="Times New Roman" w:hAnsi="Times New Roman"/>
          <w:sz w:val="28"/>
          <w:szCs w:val="28"/>
          <w:lang w:val="ru-RU"/>
        </w:rPr>
        <w:t>.</w:t>
      </w:r>
    </w:p>
    <w:p w:rsidR="001C09BF" w:rsidRPr="004264C0" w:rsidRDefault="001C09BF" w:rsidP="002F2D3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C09BF" w:rsidRPr="004264C0" w:rsidRDefault="004861EC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Л. Каминский</w:t>
      </w:r>
      <w:r w:rsidR="001C09BF" w:rsidRPr="004264C0">
        <w:rPr>
          <w:rFonts w:ascii="Times New Roman" w:hAnsi="Times New Roman"/>
          <w:b/>
          <w:sz w:val="28"/>
          <w:szCs w:val="28"/>
          <w:lang w:val="ru-RU"/>
        </w:rPr>
        <w:t xml:space="preserve"> «Урок смеха»</w:t>
      </w:r>
      <w:r w:rsidR="004264C0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1C09BF" w:rsidRPr="004264C0">
        <w:rPr>
          <w:rFonts w:ascii="Times New Roman" w:hAnsi="Times New Roman"/>
          <w:sz w:val="28"/>
          <w:szCs w:val="28"/>
          <w:lang w:val="ru-RU"/>
        </w:rPr>
        <w:t>Интересные  и поучительные истории о школьниках, о дружбе.</w:t>
      </w:r>
    </w:p>
    <w:p w:rsidR="004264C0" w:rsidRDefault="004264C0" w:rsidP="002F2D3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C09BF" w:rsidRPr="004264C0" w:rsidRDefault="004264C0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Ирина Антонова «Эксперимент». </w:t>
      </w:r>
      <w:r w:rsidR="001C09BF" w:rsidRPr="004264C0">
        <w:rPr>
          <w:rFonts w:ascii="Times New Roman" w:hAnsi="Times New Roman"/>
          <w:sz w:val="28"/>
          <w:szCs w:val="28"/>
          <w:lang w:val="ru-RU"/>
        </w:rPr>
        <w:t>Интересные  и поучительные истории о школьниках.</w:t>
      </w:r>
    </w:p>
    <w:p w:rsidR="001C09BF" w:rsidRPr="004264C0" w:rsidRDefault="001C09BF" w:rsidP="002F2D3D">
      <w:pPr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1C09BF" w:rsidRPr="002F2D3D" w:rsidRDefault="001C09BF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F2D3D">
        <w:rPr>
          <w:rFonts w:ascii="Times New Roman" w:hAnsi="Times New Roman"/>
          <w:b/>
          <w:i/>
          <w:sz w:val="28"/>
          <w:szCs w:val="28"/>
          <w:lang w:val="ru-RU"/>
        </w:rPr>
        <w:t>Человек и семья</w:t>
      </w:r>
    </w:p>
    <w:p w:rsidR="001B2FCB" w:rsidRPr="004264C0" w:rsidRDefault="001B2FCB" w:rsidP="002F2D3D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М.</w:t>
      </w:r>
      <w:r w:rsidR="004264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/>
          <w:b/>
          <w:sz w:val="28"/>
          <w:szCs w:val="28"/>
          <w:lang w:val="ru-RU"/>
        </w:rPr>
        <w:t>Самарский «Сирота»</w:t>
      </w:r>
      <w:r w:rsidR="004264C0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Семья. Родители, бабушка, потери. </w:t>
      </w:r>
    </w:p>
    <w:p w:rsidR="004264C0" w:rsidRDefault="004264C0" w:rsidP="002F2D3D">
      <w:pPr>
        <w:pStyle w:val="afb"/>
        <w:spacing w:line="240" w:lineRule="auto"/>
        <w:ind w:firstLine="567"/>
        <w:rPr>
          <w:b/>
          <w:szCs w:val="28"/>
        </w:rPr>
      </w:pPr>
    </w:p>
    <w:p w:rsidR="001C09BF" w:rsidRPr="004264C0" w:rsidRDefault="004861EC" w:rsidP="002F2D3D">
      <w:pPr>
        <w:pStyle w:val="afb"/>
        <w:spacing w:line="240" w:lineRule="auto"/>
        <w:ind w:firstLine="567"/>
        <w:rPr>
          <w:szCs w:val="28"/>
        </w:rPr>
      </w:pPr>
      <w:r>
        <w:rPr>
          <w:b/>
          <w:szCs w:val="28"/>
        </w:rPr>
        <w:t xml:space="preserve">Френсис </w:t>
      </w:r>
      <w:proofErr w:type="spellStart"/>
      <w:r>
        <w:rPr>
          <w:b/>
          <w:szCs w:val="28"/>
        </w:rPr>
        <w:t>Ходгсон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Бернет</w:t>
      </w:r>
      <w:proofErr w:type="spellEnd"/>
      <w:r w:rsidR="001C09BF" w:rsidRPr="004264C0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="001C09BF" w:rsidRPr="004264C0">
        <w:rPr>
          <w:b/>
          <w:szCs w:val="28"/>
        </w:rPr>
        <w:t xml:space="preserve">Маленький лорд </w:t>
      </w:r>
      <w:proofErr w:type="spellStart"/>
      <w:r w:rsidR="001C09BF" w:rsidRPr="004264C0">
        <w:rPr>
          <w:b/>
          <w:szCs w:val="28"/>
        </w:rPr>
        <w:t>Фаунтлерой</w:t>
      </w:r>
      <w:proofErr w:type="spellEnd"/>
      <w:r>
        <w:rPr>
          <w:b/>
          <w:szCs w:val="28"/>
        </w:rPr>
        <w:t>»</w:t>
      </w:r>
      <w:r w:rsidR="002F2D3D">
        <w:rPr>
          <w:b/>
          <w:szCs w:val="28"/>
        </w:rPr>
        <w:t xml:space="preserve">. </w:t>
      </w:r>
      <w:r w:rsidR="001C09BF" w:rsidRPr="004264C0">
        <w:rPr>
          <w:szCs w:val="28"/>
        </w:rPr>
        <w:t>Маленький мальчик, разлученный со своей овдовевшей матерью, суровый старик</w:t>
      </w:r>
      <w:r w:rsidR="004264C0">
        <w:rPr>
          <w:szCs w:val="28"/>
        </w:rPr>
        <w:t xml:space="preserve"> </w:t>
      </w:r>
      <w:r w:rsidR="001C09BF" w:rsidRPr="004264C0">
        <w:rPr>
          <w:szCs w:val="28"/>
        </w:rPr>
        <w:t>аристократ, постепенно смягчающийся под влиянием открытого и</w:t>
      </w:r>
      <w:r w:rsidR="004264C0">
        <w:rPr>
          <w:szCs w:val="28"/>
        </w:rPr>
        <w:t xml:space="preserve"> </w:t>
      </w:r>
      <w:r w:rsidR="001C09BF" w:rsidRPr="004264C0">
        <w:rPr>
          <w:szCs w:val="28"/>
        </w:rPr>
        <w:t>б</w:t>
      </w:r>
      <w:r>
        <w:rPr>
          <w:szCs w:val="28"/>
        </w:rPr>
        <w:t xml:space="preserve">лагородного детского сердца, </w:t>
      </w:r>
      <w:r w:rsidRPr="002F2D3D">
        <w:rPr>
          <w:szCs w:val="28"/>
        </w:rPr>
        <w:t>–</w:t>
      </w:r>
      <w:r>
        <w:rPr>
          <w:szCs w:val="28"/>
        </w:rPr>
        <w:t xml:space="preserve"> </w:t>
      </w:r>
      <w:r w:rsidR="001C09BF" w:rsidRPr="004264C0">
        <w:rPr>
          <w:szCs w:val="28"/>
        </w:rPr>
        <w:t xml:space="preserve">эта вечная тема взаимоотношений взрослых и детей.   </w:t>
      </w:r>
    </w:p>
    <w:p w:rsidR="002F2D3D" w:rsidRDefault="002F2D3D" w:rsidP="002F2D3D">
      <w:pPr>
        <w:pStyle w:val="afb"/>
        <w:spacing w:line="240" w:lineRule="auto"/>
        <w:ind w:firstLine="567"/>
        <w:rPr>
          <w:b/>
          <w:szCs w:val="28"/>
        </w:rPr>
      </w:pPr>
    </w:p>
    <w:p w:rsidR="001C09BF" w:rsidRPr="004264C0" w:rsidRDefault="001C09BF" w:rsidP="002F2D3D">
      <w:pPr>
        <w:pStyle w:val="afb"/>
        <w:spacing w:line="240" w:lineRule="auto"/>
        <w:ind w:firstLine="567"/>
        <w:rPr>
          <w:szCs w:val="28"/>
        </w:rPr>
      </w:pPr>
      <w:r w:rsidRPr="004264C0">
        <w:rPr>
          <w:b/>
          <w:szCs w:val="28"/>
        </w:rPr>
        <w:t>Любовь Воронкова «Девочка из города» (отрывок)</w:t>
      </w:r>
      <w:r w:rsidR="002F2D3D">
        <w:rPr>
          <w:b/>
          <w:szCs w:val="28"/>
        </w:rPr>
        <w:t xml:space="preserve">. </w:t>
      </w:r>
      <w:r w:rsidRPr="004264C0">
        <w:rPr>
          <w:szCs w:val="28"/>
        </w:rPr>
        <w:t>Повествование о девочке, которая потеряла в годы войны всю семью</w:t>
      </w:r>
      <w:r w:rsidR="004861EC">
        <w:rPr>
          <w:szCs w:val="28"/>
        </w:rPr>
        <w:t>,</w:t>
      </w:r>
      <w:r w:rsidRPr="004264C0">
        <w:rPr>
          <w:szCs w:val="28"/>
        </w:rPr>
        <w:t xml:space="preserve"> и о том, как приняла её новая семья.</w:t>
      </w:r>
    </w:p>
    <w:p w:rsidR="001C09BF" w:rsidRPr="002F2D3D" w:rsidRDefault="001C09BF" w:rsidP="002F2D3D">
      <w:pPr>
        <w:pStyle w:val="afd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F2D3D">
        <w:rPr>
          <w:b/>
          <w:i/>
          <w:sz w:val="28"/>
          <w:szCs w:val="28"/>
        </w:rPr>
        <w:lastRenderedPageBreak/>
        <w:t>Человек и его выбор</w:t>
      </w:r>
    </w:p>
    <w:p w:rsidR="001C09BF" w:rsidRPr="002F2D3D" w:rsidRDefault="001C09BF" w:rsidP="002F2D3D">
      <w:pPr>
        <w:pStyle w:val="afb"/>
        <w:spacing w:line="240" w:lineRule="auto"/>
        <w:ind w:firstLine="567"/>
        <w:rPr>
          <w:szCs w:val="28"/>
        </w:rPr>
      </w:pPr>
      <w:r w:rsidRPr="002F2D3D">
        <w:rPr>
          <w:b/>
          <w:szCs w:val="28"/>
        </w:rPr>
        <w:t>Любовь Воронкова «Старшая сестра» («Ветка дуба»)</w:t>
      </w:r>
      <w:r w:rsidR="002F2D3D" w:rsidRPr="002F2D3D">
        <w:rPr>
          <w:b/>
          <w:szCs w:val="28"/>
        </w:rPr>
        <w:t xml:space="preserve">. </w:t>
      </w:r>
      <w:r w:rsidRPr="002F2D3D">
        <w:rPr>
          <w:szCs w:val="28"/>
        </w:rPr>
        <w:t>Эта книга – о судьбе девочки-пионерки Зины Стрешневой. У неё умерла мать. Потерять так рано мать – само по себе тяжёлое горе. Но Зине, старшей сестре, пришлось принять на себя заботу о хозяйстве, о младших братишке и сестрёнке, постараться сохранить тот же уклад жизни, что был и при матери. Для этого нужно большое мужество, и этого мужества у девочки не всегда хватало.</w:t>
      </w:r>
      <w:r w:rsidR="002F2D3D" w:rsidRPr="002F2D3D">
        <w:rPr>
          <w:szCs w:val="28"/>
        </w:rPr>
        <w:t xml:space="preserve"> </w:t>
      </w:r>
      <w:r w:rsidRPr="002F2D3D">
        <w:rPr>
          <w:szCs w:val="28"/>
        </w:rPr>
        <w:t>Эта книга – о дружбе настоящей и ненастоящей, о мужестве и долге.</w:t>
      </w:r>
    </w:p>
    <w:p w:rsidR="001C09BF" w:rsidRPr="002F2D3D" w:rsidRDefault="001C09BF" w:rsidP="002F2D3D">
      <w:pPr>
        <w:pStyle w:val="afb"/>
        <w:spacing w:line="240" w:lineRule="auto"/>
        <w:ind w:firstLine="567"/>
        <w:rPr>
          <w:b/>
          <w:szCs w:val="28"/>
        </w:rPr>
      </w:pPr>
    </w:p>
    <w:p w:rsidR="001C09BF" w:rsidRPr="002F2D3D" w:rsidRDefault="001C09BF" w:rsidP="002F2D3D">
      <w:pPr>
        <w:pStyle w:val="afb"/>
        <w:spacing w:line="240" w:lineRule="auto"/>
        <w:ind w:firstLine="567"/>
        <w:rPr>
          <w:szCs w:val="28"/>
        </w:rPr>
      </w:pPr>
      <w:r w:rsidRPr="002F2D3D">
        <w:rPr>
          <w:b/>
          <w:szCs w:val="28"/>
        </w:rPr>
        <w:t>Сергей Георгиев «Дедушка»</w:t>
      </w:r>
      <w:r w:rsidR="002F2D3D" w:rsidRPr="002F2D3D">
        <w:rPr>
          <w:b/>
          <w:szCs w:val="28"/>
        </w:rPr>
        <w:t>.</w:t>
      </w:r>
      <w:r w:rsidRPr="002F2D3D">
        <w:rPr>
          <w:b/>
          <w:szCs w:val="28"/>
        </w:rPr>
        <w:t xml:space="preserve"> </w:t>
      </w:r>
      <w:r w:rsidRPr="002F2D3D">
        <w:rPr>
          <w:szCs w:val="28"/>
        </w:rPr>
        <w:t>Уважение к старшим, внимательное отношение к тем, кто нуждается в нашей поддержке.</w:t>
      </w:r>
    </w:p>
    <w:p w:rsidR="001C09BF" w:rsidRPr="002F2D3D" w:rsidRDefault="001C09BF" w:rsidP="002F2D3D">
      <w:pPr>
        <w:pStyle w:val="afb"/>
        <w:spacing w:line="240" w:lineRule="auto"/>
        <w:ind w:firstLine="540"/>
        <w:rPr>
          <w:szCs w:val="28"/>
        </w:rPr>
      </w:pPr>
    </w:p>
    <w:p w:rsidR="001C09BF" w:rsidRPr="002F2D3D" w:rsidRDefault="001C09BF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F2D3D">
        <w:rPr>
          <w:rFonts w:ascii="Times New Roman" w:hAnsi="Times New Roman"/>
          <w:b/>
          <w:i/>
          <w:sz w:val="28"/>
          <w:szCs w:val="28"/>
          <w:lang w:val="ru-RU"/>
        </w:rPr>
        <w:t>Рождественские рассказы</w:t>
      </w:r>
    </w:p>
    <w:p w:rsidR="001C09BF" w:rsidRPr="004264C0" w:rsidRDefault="001C09BF" w:rsidP="004861EC">
      <w:pPr>
        <w:pStyle w:val="afb"/>
        <w:spacing w:line="240" w:lineRule="auto"/>
        <w:ind w:firstLine="567"/>
        <w:rPr>
          <w:szCs w:val="28"/>
        </w:rPr>
      </w:pPr>
      <w:r w:rsidRPr="004264C0">
        <w:rPr>
          <w:b/>
          <w:szCs w:val="28"/>
          <w:shd w:val="clear" w:color="auto" w:fill="FFFFFF"/>
        </w:rPr>
        <w:t>Ф.М. Достоевский «Мальчик у Христа на ёлке».</w:t>
      </w:r>
      <w:r w:rsidR="002F2D3D">
        <w:rPr>
          <w:b/>
          <w:szCs w:val="28"/>
          <w:shd w:val="clear" w:color="auto" w:fill="FFFFFF"/>
        </w:rPr>
        <w:t xml:space="preserve"> </w:t>
      </w:r>
      <w:r w:rsidRPr="004264C0">
        <w:rPr>
          <w:szCs w:val="28"/>
        </w:rPr>
        <w:t>Знакомство с жанром рождественского рассказа. М</w:t>
      </w:r>
      <w:r w:rsidR="004861EC">
        <w:rPr>
          <w:color w:val="000000"/>
          <w:szCs w:val="28"/>
          <w:shd w:val="clear" w:color="auto" w:fill="FFFFFF"/>
        </w:rPr>
        <w:t>ечты</w:t>
      </w:r>
      <w:r w:rsidRPr="004264C0">
        <w:rPr>
          <w:color w:val="000000"/>
          <w:szCs w:val="28"/>
          <w:shd w:val="clear" w:color="auto" w:fill="FFFFFF"/>
        </w:rPr>
        <w:t xml:space="preserve"> юных героев в рождественскую ночь. </w:t>
      </w:r>
      <w:r w:rsidRPr="004264C0">
        <w:rPr>
          <w:szCs w:val="28"/>
        </w:rPr>
        <w:t xml:space="preserve">Гуманность, доброта как основа человеческих взаимоотношений.  </w:t>
      </w:r>
    </w:p>
    <w:p w:rsidR="001C09BF" w:rsidRPr="004264C0" w:rsidRDefault="001C09BF" w:rsidP="002F2D3D">
      <w:pPr>
        <w:pStyle w:val="afb"/>
        <w:spacing w:line="240" w:lineRule="auto"/>
        <w:ind w:firstLine="540"/>
        <w:rPr>
          <w:szCs w:val="28"/>
        </w:rPr>
      </w:pPr>
    </w:p>
    <w:p w:rsidR="001C09BF" w:rsidRPr="002F2D3D" w:rsidRDefault="001C09BF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F2D3D">
        <w:rPr>
          <w:rFonts w:ascii="Times New Roman" w:hAnsi="Times New Roman"/>
          <w:b/>
          <w:i/>
          <w:sz w:val="28"/>
          <w:szCs w:val="28"/>
          <w:lang w:val="ru-RU"/>
        </w:rPr>
        <w:t>Человек и природа</w:t>
      </w:r>
    </w:p>
    <w:p w:rsidR="001C09BF" w:rsidRPr="004264C0" w:rsidRDefault="001C09BF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 w:eastAsia="ru-RU"/>
        </w:rPr>
        <w:t xml:space="preserve">Радий Погодин «Рассказы про </w:t>
      </w:r>
      <w:proofErr w:type="spellStart"/>
      <w:r w:rsidRPr="004264C0">
        <w:rPr>
          <w:rFonts w:ascii="Times New Roman" w:hAnsi="Times New Roman"/>
          <w:b/>
          <w:sz w:val="28"/>
          <w:szCs w:val="28"/>
          <w:lang w:val="ru-RU" w:eastAsia="ru-RU"/>
        </w:rPr>
        <w:t>Кешку</w:t>
      </w:r>
      <w:proofErr w:type="spellEnd"/>
      <w:r w:rsidRPr="004264C0">
        <w:rPr>
          <w:rFonts w:ascii="Times New Roman" w:hAnsi="Times New Roman"/>
          <w:b/>
          <w:sz w:val="28"/>
          <w:szCs w:val="28"/>
          <w:lang w:val="ru-RU" w:eastAsia="ru-RU"/>
        </w:rPr>
        <w:t xml:space="preserve"> и его друзей»</w:t>
      </w:r>
      <w:r w:rsidR="002F2D3D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r w:rsidRPr="004264C0">
        <w:rPr>
          <w:rFonts w:ascii="Times New Roman" w:hAnsi="Times New Roman"/>
          <w:sz w:val="28"/>
          <w:szCs w:val="28"/>
          <w:lang w:val="ru-RU"/>
        </w:rPr>
        <w:t>Рассказы о детях, о становлении детского характера, о преодолении первых трудностей, о дружбе.</w:t>
      </w:r>
    </w:p>
    <w:p w:rsidR="002F2D3D" w:rsidRDefault="002F2D3D" w:rsidP="002F2D3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C09BF" w:rsidRPr="004264C0" w:rsidRDefault="001C09BF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Житков Борис Степанович «Мангуста»</w:t>
      </w:r>
      <w:r w:rsidR="002F2D3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Правдивый рассказ о приключениях и подвигах двух веселых и храбрых зверьков-мангуст на большом корабле. </w:t>
      </w:r>
    </w:p>
    <w:p w:rsidR="002F2D3D" w:rsidRDefault="002F2D3D" w:rsidP="002F2D3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C09BF" w:rsidRPr="004264C0" w:rsidRDefault="001C09BF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Михаил Самарский «Формула добра»</w:t>
      </w:r>
      <w:r w:rsidR="002F2D3D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Если ты собака-поводырь, то привередничать на работе тебе не к лицу. Вот и лабрадор </w:t>
      </w:r>
      <w:proofErr w:type="spellStart"/>
      <w:r w:rsidRPr="004264C0">
        <w:rPr>
          <w:rFonts w:ascii="Times New Roman" w:hAnsi="Times New Roman"/>
          <w:sz w:val="28"/>
          <w:szCs w:val="28"/>
          <w:lang w:val="ru-RU"/>
        </w:rPr>
        <w:t>Трисон</w:t>
      </w:r>
      <w:proofErr w:type="spellEnd"/>
      <w:r w:rsidRPr="004264C0">
        <w:rPr>
          <w:rFonts w:ascii="Times New Roman" w:hAnsi="Times New Roman"/>
          <w:sz w:val="28"/>
          <w:szCs w:val="28"/>
          <w:lang w:val="ru-RU"/>
        </w:rPr>
        <w:t xml:space="preserve"> поступил на службу к весьма необычной подопечной. Со слепой старушкой не побегаешь, не поиграешь, но он отлично справлялся со своей задачей, несмотря ни на что. Правда, скоро все изменилось, судьба преподнесла сюрприз. И верный помощник попал к совсем другим хозяевам. Поводырь стал… охранником! Казалось, быть на страже в детском садике – легче легкого, пока там не произошло страшное событие. Однако </w:t>
      </w:r>
      <w:proofErr w:type="spellStart"/>
      <w:r w:rsidRPr="004264C0">
        <w:rPr>
          <w:rFonts w:ascii="Times New Roman" w:hAnsi="Times New Roman"/>
          <w:sz w:val="28"/>
          <w:szCs w:val="28"/>
          <w:lang w:val="ru-RU"/>
        </w:rPr>
        <w:t>Трисон</w:t>
      </w:r>
      <w:proofErr w:type="spellEnd"/>
      <w:r w:rsidRPr="004264C0">
        <w:rPr>
          <w:rFonts w:ascii="Times New Roman" w:hAnsi="Times New Roman"/>
          <w:sz w:val="28"/>
          <w:szCs w:val="28"/>
          <w:lang w:val="ru-RU"/>
        </w:rPr>
        <w:t xml:space="preserve"> не простой пес, поэтому даже в критической ситуации смог показать себя с лучшей стороны.</w:t>
      </w:r>
    </w:p>
    <w:p w:rsidR="002F2D3D" w:rsidRDefault="002F2D3D" w:rsidP="002F2D3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C09BF" w:rsidRPr="004264C0" w:rsidRDefault="001C09BF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Борис Минаев «Детство Лёвы» («Дерево»)</w:t>
      </w:r>
      <w:r w:rsidR="002F2D3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4264C0">
        <w:rPr>
          <w:rFonts w:ascii="Times New Roman" w:hAnsi="Times New Roman"/>
          <w:sz w:val="28"/>
          <w:szCs w:val="28"/>
          <w:lang w:val="ru-RU"/>
        </w:rPr>
        <w:t>Милосердие, внимание к окружающему нас миру.</w:t>
      </w:r>
    </w:p>
    <w:p w:rsidR="002F2D3D" w:rsidRDefault="002F2D3D" w:rsidP="002F2D3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C09BF" w:rsidRPr="004264C0" w:rsidRDefault="001C09BF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Полина Уханова «Ночной переполох»</w:t>
      </w:r>
      <w:r w:rsidR="002F2D3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4264C0">
        <w:rPr>
          <w:rFonts w:ascii="Times New Roman" w:hAnsi="Times New Roman"/>
          <w:sz w:val="28"/>
          <w:szCs w:val="28"/>
          <w:lang w:val="ru-RU"/>
        </w:rPr>
        <w:t>Братья наши меньшие рядом с нами.</w:t>
      </w:r>
    </w:p>
    <w:p w:rsidR="002F2D3D" w:rsidRDefault="002F2D3D" w:rsidP="002F2D3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B622F" w:rsidRPr="004264C0" w:rsidRDefault="003B622F" w:rsidP="002F2D3D">
      <w:pPr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Евгений Пермяк «Некрасивая елка»</w:t>
      </w:r>
      <w:r w:rsidR="001C09BF" w:rsidRPr="004264C0">
        <w:rPr>
          <w:rFonts w:ascii="Times New Roman" w:hAnsi="Times New Roman"/>
          <w:sz w:val="28"/>
          <w:szCs w:val="28"/>
          <w:lang w:val="ru-RU"/>
        </w:rPr>
        <w:t>.</w:t>
      </w:r>
      <w:r w:rsidR="002F2D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/>
          <w:sz w:val="28"/>
          <w:szCs w:val="28"/>
          <w:lang w:val="ru-RU"/>
        </w:rPr>
        <w:t>Волшебный мир природы</w:t>
      </w:r>
    </w:p>
    <w:p w:rsidR="002F2D3D" w:rsidRDefault="002F2D3D" w:rsidP="002F2D3D">
      <w:pPr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4861EC" w:rsidRDefault="004861EC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br w:type="page"/>
      </w:r>
    </w:p>
    <w:p w:rsidR="001C09BF" w:rsidRPr="002F2D3D" w:rsidRDefault="001C09BF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F2D3D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Защитники Отечества</w:t>
      </w:r>
    </w:p>
    <w:p w:rsidR="001C09BF" w:rsidRPr="004264C0" w:rsidRDefault="001C09BF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 xml:space="preserve">С.Т. </w:t>
      </w:r>
      <w:r w:rsidR="002F2D3D">
        <w:rPr>
          <w:rFonts w:ascii="Times New Roman" w:hAnsi="Times New Roman"/>
          <w:b/>
          <w:sz w:val="28"/>
          <w:szCs w:val="28"/>
          <w:lang w:val="ru-RU"/>
        </w:rPr>
        <w:t xml:space="preserve">Романовский «Александр Невский». </w:t>
      </w:r>
      <w:r w:rsidRPr="004264C0">
        <w:rPr>
          <w:rFonts w:ascii="Times New Roman" w:hAnsi="Times New Roman"/>
          <w:sz w:val="28"/>
          <w:szCs w:val="28"/>
          <w:lang w:val="ru-RU"/>
        </w:rPr>
        <w:t>Книга повествует о жизни русского полководца Александра Невского (1220–1263), который возглавил русские войска, отстоявшие северо-западные земли Руси от захвата шведскими и немецкими феодалами.</w:t>
      </w:r>
    </w:p>
    <w:p w:rsidR="001C09BF" w:rsidRPr="004264C0" w:rsidRDefault="001C09BF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 xml:space="preserve">С. Алексеев </w:t>
      </w:r>
      <w:r w:rsidR="002F2D3D">
        <w:rPr>
          <w:rFonts w:ascii="Times New Roman" w:hAnsi="Times New Roman"/>
          <w:b/>
          <w:sz w:val="28"/>
          <w:szCs w:val="28"/>
          <w:lang w:val="ru-RU"/>
        </w:rPr>
        <w:t>«Подвиг Ленинграда (1941–1944)»</w:t>
      </w:r>
      <w:r w:rsidR="004861EC" w:rsidRPr="004861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1EC" w:rsidRPr="004861EC">
        <w:rPr>
          <w:rFonts w:ascii="Times New Roman" w:hAnsi="Times New Roman"/>
          <w:b/>
          <w:sz w:val="28"/>
          <w:szCs w:val="28"/>
          <w:lang w:val="ru-RU"/>
        </w:rPr>
        <w:t>(на выбор учителя)</w:t>
      </w:r>
      <w:r w:rsidR="002F2D3D" w:rsidRPr="004861EC">
        <w:rPr>
          <w:rFonts w:ascii="Times New Roman" w:hAnsi="Times New Roman"/>
          <w:b/>
          <w:sz w:val="28"/>
          <w:szCs w:val="28"/>
          <w:lang w:val="ru-RU"/>
        </w:rPr>
        <w:t>.</w:t>
      </w:r>
      <w:r w:rsidR="002F2D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/>
          <w:sz w:val="28"/>
          <w:szCs w:val="28"/>
          <w:lang w:val="ru-RU"/>
        </w:rPr>
        <w:t>Рассказы о том, как 900 дней и ночей находился Ленинград во вражеской блокаде, как выстоял и победил фашистов.</w:t>
      </w:r>
    </w:p>
    <w:p w:rsidR="001C09BF" w:rsidRPr="004264C0" w:rsidRDefault="001C09BF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С. Алексеев</w:t>
      </w:r>
      <w:r w:rsidR="002F2D3D">
        <w:rPr>
          <w:rFonts w:ascii="Times New Roman" w:hAnsi="Times New Roman"/>
          <w:b/>
          <w:sz w:val="28"/>
          <w:szCs w:val="28"/>
          <w:lang w:val="ru-RU"/>
        </w:rPr>
        <w:t xml:space="preserve"> «Московская битва (1941–1942)»</w:t>
      </w:r>
      <w:r w:rsidR="004861EC" w:rsidRPr="004861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1EC" w:rsidRPr="004861EC">
        <w:rPr>
          <w:rFonts w:ascii="Times New Roman" w:hAnsi="Times New Roman"/>
          <w:b/>
          <w:sz w:val="28"/>
          <w:szCs w:val="28"/>
          <w:lang w:val="ru-RU"/>
        </w:rPr>
        <w:t>(на выбор учителя)</w:t>
      </w:r>
      <w:r w:rsidR="002F2D3D" w:rsidRPr="004861EC">
        <w:rPr>
          <w:rFonts w:ascii="Times New Roman" w:hAnsi="Times New Roman"/>
          <w:b/>
          <w:sz w:val="28"/>
          <w:szCs w:val="28"/>
          <w:lang w:val="ru-RU"/>
        </w:rPr>
        <w:t>.</w:t>
      </w:r>
      <w:r w:rsidR="002F2D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/>
          <w:sz w:val="28"/>
          <w:szCs w:val="28"/>
          <w:lang w:val="ru-RU"/>
        </w:rPr>
        <w:t>Рассказы о том, как советские войска остановили наступление фашистов на Москву и нанесли им первый сокрушительный удар.</w:t>
      </w:r>
    </w:p>
    <w:p w:rsidR="001C09BF" w:rsidRPr="004264C0" w:rsidRDefault="001C09BF" w:rsidP="002F2D3D">
      <w:pPr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1C09BF" w:rsidRPr="002F2D3D" w:rsidRDefault="001C09BF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F2D3D">
        <w:rPr>
          <w:rFonts w:ascii="Times New Roman" w:hAnsi="Times New Roman"/>
          <w:b/>
          <w:i/>
          <w:sz w:val="28"/>
          <w:szCs w:val="28"/>
          <w:lang w:val="ru-RU"/>
        </w:rPr>
        <w:t>Мама, бабушка</w:t>
      </w:r>
    </w:p>
    <w:p w:rsidR="001C09BF" w:rsidRPr="004264C0" w:rsidRDefault="001C09BF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Валентина Осеева «Бабка»</w:t>
      </w:r>
      <w:r w:rsidR="002F2D3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4264C0">
        <w:rPr>
          <w:rFonts w:ascii="Times New Roman" w:hAnsi="Times New Roman"/>
          <w:sz w:val="28"/>
          <w:szCs w:val="28"/>
          <w:lang w:val="ru-RU"/>
        </w:rPr>
        <w:t>Отношение к бабушке</w:t>
      </w:r>
      <w:r w:rsidR="002F2D3D">
        <w:rPr>
          <w:rFonts w:ascii="Times New Roman" w:hAnsi="Times New Roman"/>
          <w:sz w:val="28"/>
          <w:szCs w:val="28"/>
          <w:lang w:val="ru-RU"/>
        </w:rPr>
        <w:t>.</w:t>
      </w:r>
    </w:p>
    <w:p w:rsidR="001C09BF" w:rsidRPr="004264C0" w:rsidRDefault="001C09BF" w:rsidP="002F2D3D">
      <w:pPr>
        <w:pStyle w:val="afb"/>
        <w:spacing w:line="240" w:lineRule="auto"/>
        <w:ind w:firstLine="567"/>
        <w:rPr>
          <w:b/>
          <w:szCs w:val="28"/>
        </w:rPr>
      </w:pPr>
    </w:p>
    <w:p w:rsidR="003F6F49" w:rsidRPr="00334496" w:rsidRDefault="001C09BF" w:rsidP="003F6F49">
      <w:pPr>
        <w:rPr>
          <w:rFonts w:ascii="Times New Roman" w:hAnsi="Times New Roman"/>
          <w:sz w:val="28"/>
          <w:szCs w:val="28"/>
          <w:lang w:val="ru-RU"/>
        </w:rPr>
      </w:pPr>
      <w:r w:rsidRPr="00334496">
        <w:rPr>
          <w:rFonts w:ascii="Times New Roman" w:hAnsi="Times New Roman"/>
          <w:b/>
          <w:sz w:val="28"/>
          <w:szCs w:val="28"/>
          <w:lang w:val="ru-RU"/>
        </w:rPr>
        <w:t>А. Дорофеев «А Германа всё нет»</w:t>
      </w:r>
      <w:r w:rsidR="002F2D3D" w:rsidRPr="00334496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3F6F49" w:rsidRPr="00334496">
        <w:rPr>
          <w:rFonts w:ascii="Times New Roman" w:hAnsi="Times New Roman"/>
          <w:sz w:val="28"/>
          <w:szCs w:val="28"/>
          <w:lang w:val="ru-RU"/>
        </w:rPr>
        <w:t>Взаимоотношения матери и сына. Проблема взаимопонимания в семье.</w:t>
      </w:r>
    </w:p>
    <w:p w:rsidR="002F2D3D" w:rsidRDefault="002F2D3D" w:rsidP="003F6F49">
      <w:pPr>
        <w:pStyle w:val="afb"/>
        <w:spacing w:line="240" w:lineRule="auto"/>
        <w:ind w:firstLine="567"/>
        <w:rPr>
          <w:szCs w:val="28"/>
          <w:highlight w:val="yellow"/>
        </w:rPr>
      </w:pPr>
    </w:p>
    <w:p w:rsidR="001C09BF" w:rsidRPr="002F2D3D" w:rsidRDefault="001C09BF" w:rsidP="002F2D3D">
      <w:pPr>
        <w:pStyle w:val="afd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F2D3D">
        <w:rPr>
          <w:b/>
          <w:i/>
          <w:sz w:val="28"/>
          <w:szCs w:val="28"/>
        </w:rPr>
        <w:t>Человек и искусство</w:t>
      </w:r>
    </w:p>
    <w:p w:rsidR="001C09BF" w:rsidRPr="004264C0" w:rsidRDefault="001C09BF" w:rsidP="002F2D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</w:t>
      </w:r>
      <w:r w:rsidRPr="002F2D3D">
        <w:rPr>
          <w:rFonts w:ascii="Times New Roman" w:hAnsi="Times New Roman"/>
          <w:b/>
          <w:sz w:val="28"/>
          <w:szCs w:val="28"/>
          <w:lang w:val="ru-RU"/>
        </w:rPr>
        <w:t xml:space="preserve">Нина </w:t>
      </w:r>
      <w:proofErr w:type="spellStart"/>
      <w:r w:rsidRPr="002F2D3D">
        <w:rPr>
          <w:rFonts w:ascii="Times New Roman" w:hAnsi="Times New Roman"/>
          <w:b/>
          <w:sz w:val="28"/>
          <w:szCs w:val="28"/>
          <w:lang w:val="ru-RU"/>
        </w:rPr>
        <w:t>Дашевская</w:t>
      </w:r>
      <w:proofErr w:type="spellEnd"/>
      <w:r w:rsidRPr="002F2D3D">
        <w:rPr>
          <w:rFonts w:ascii="Times New Roman" w:hAnsi="Times New Roman"/>
          <w:b/>
          <w:sz w:val="28"/>
          <w:szCs w:val="28"/>
          <w:lang w:val="ru-RU"/>
        </w:rPr>
        <w:t xml:space="preserve"> «Скрипка неизвестного мастера»</w:t>
      </w:r>
      <w:r w:rsidR="002F2D3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2F2D3D">
        <w:rPr>
          <w:rFonts w:ascii="Times New Roman" w:hAnsi="Times New Roman"/>
          <w:sz w:val="28"/>
          <w:szCs w:val="28"/>
          <w:lang w:val="ru-RU" w:eastAsia="ru-RU"/>
        </w:rPr>
        <w:t>Лирическая</w:t>
      </w:r>
      <w:r w:rsidRPr="004264C0">
        <w:rPr>
          <w:rFonts w:ascii="Times New Roman" w:hAnsi="Times New Roman"/>
          <w:sz w:val="28"/>
          <w:szCs w:val="28"/>
          <w:lang w:val="ru-RU" w:eastAsia="ru-RU"/>
        </w:rPr>
        <w:t xml:space="preserve"> повесть о музыке</w:t>
      </w:r>
      <w:r w:rsidR="004861EC">
        <w:rPr>
          <w:rFonts w:ascii="Times New Roman" w:hAnsi="Times New Roman"/>
          <w:sz w:val="28"/>
          <w:szCs w:val="28"/>
          <w:lang w:val="ru-RU" w:eastAsia="ru-RU"/>
        </w:rPr>
        <w:t xml:space="preserve"> и музыкантах — в старину</w:t>
      </w:r>
      <w:r w:rsidRPr="004264C0">
        <w:rPr>
          <w:rFonts w:ascii="Times New Roman" w:hAnsi="Times New Roman"/>
          <w:sz w:val="28"/>
          <w:szCs w:val="28"/>
          <w:lang w:val="ru-RU" w:eastAsia="ru-RU"/>
        </w:rPr>
        <w:t xml:space="preserve"> и в наши дни.</w:t>
      </w:r>
    </w:p>
    <w:p w:rsidR="002F2D3D" w:rsidRDefault="002F2D3D" w:rsidP="002F2D3D">
      <w:pPr>
        <w:pStyle w:val="afb"/>
        <w:spacing w:line="240" w:lineRule="auto"/>
        <w:ind w:firstLine="540"/>
        <w:jc w:val="center"/>
        <w:rPr>
          <w:b/>
          <w:szCs w:val="28"/>
          <w:highlight w:val="yellow"/>
        </w:rPr>
      </w:pPr>
    </w:p>
    <w:p w:rsidR="001C09BF" w:rsidRPr="002F2D3D" w:rsidRDefault="001C09BF" w:rsidP="002F2D3D">
      <w:pPr>
        <w:pStyle w:val="afb"/>
        <w:spacing w:line="240" w:lineRule="auto"/>
        <w:ind w:firstLine="540"/>
        <w:jc w:val="center"/>
        <w:rPr>
          <w:b/>
          <w:i/>
          <w:szCs w:val="28"/>
        </w:rPr>
      </w:pPr>
      <w:r w:rsidRPr="002F2D3D">
        <w:rPr>
          <w:b/>
          <w:i/>
          <w:szCs w:val="28"/>
        </w:rPr>
        <w:t>«И помнит мир спасенный»</w:t>
      </w:r>
    </w:p>
    <w:p w:rsidR="001C09BF" w:rsidRDefault="001C09BF" w:rsidP="002F2D3D">
      <w:pPr>
        <w:pStyle w:val="afb"/>
        <w:spacing w:line="240" w:lineRule="auto"/>
        <w:ind w:firstLine="567"/>
        <w:rPr>
          <w:szCs w:val="28"/>
        </w:rPr>
      </w:pPr>
      <w:r w:rsidRPr="004264C0">
        <w:rPr>
          <w:b/>
          <w:szCs w:val="28"/>
        </w:rPr>
        <w:t>Сергей Алексеев «Папка»</w:t>
      </w:r>
      <w:r w:rsidR="002F2D3D">
        <w:rPr>
          <w:b/>
          <w:szCs w:val="28"/>
        </w:rPr>
        <w:t xml:space="preserve">. </w:t>
      </w:r>
      <w:r w:rsidRPr="004264C0">
        <w:rPr>
          <w:szCs w:val="28"/>
        </w:rPr>
        <w:t>Тема памяти</w:t>
      </w:r>
      <w:r w:rsidR="002F2D3D">
        <w:rPr>
          <w:szCs w:val="28"/>
        </w:rPr>
        <w:t>.</w:t>
      </w:r>
    </w:p>
    <w:p w:rsidR="002F2D3D" w:rsidRPr="004264C0" w:rsidRDefault="002F2D3D" w:rsidP="002F2D3D">
      <w:pPr>
        <w:pStyle w:val="afb"/>
        <w:spacing w:line="240" w:lineRule="auto"/>
        <w:ind w:firstLine="567"/>
        <w:rPr>
          <w:szCs w:val="28"/>
        </w:rPr>
      </w:pPr>
    </w:p>
    <w:p w:rsidR="001C09BF" w:rsidRDefault="001C09BF" w:rsidP="002F2D3D">
      <w:pPr>
        <w:pStyle w:val="afb"/>
        <w:spacing w:line="240" w:lineRule="auto"/>
        <w:ind w:firstLine="567"/>
        <w:rPr>
          <w:szCs w:val="28"/>
        </w:rPr>
      </w:pPr>
      <w:r w:rsidRPr="004264C0">
        <w:rPr>
          <w:b/>
          <w:szCs w:val="28"/>
        </w:rPr>
        <w:t>Юрий Яковлев «Салют»</w:t>
      </w:r>
      <w:r w:rsidR="002F2D3D">
        <w:rPr>
          <w:b/>
          <w:szCs w:val="28"/>
        </w:rPr>
        <w:t xml:space="preserve">. </w:t>
      </w:r>
      <w:r w:rsidRPr="004264C0">
        <w:rPr>
          <w:szCs w:val="28"/>
        </w:rPr>
        <w:t>Тема памяти</w:t>
      </w:r>
      <w:r w:rsidR="002F2D3D">
        <w:rPr>
          <w:szCs w:val="28"/>
        </w:rPr>
        <w:t>.</w:t>
      </w:r>
    </w:p>
    <w:p w:rsidR="002F2D3D" w:rsidRPr="004264C0" w:rsidRDefault="002F2D3D" w:rsidP="002F2D3D">
      <w:pPr>
        <w:pStyle w:val="afb"/>
        <w:spacing w:line="240" w:lineRule="auto"/>
        <w:ind w:firstLine="567"/>
        <w:rPr>
          <w:szCs w:val="28"/>
        </w:rPr>
      </w:pPr>
    </w:p>
    <w:p w:rsidR="001C09BF" w:rsidRPr="004264C0" w:rsidRDefault="001C09BF" w:rsidP="002F2D3D">
      <w:pPr>
        <w:pStyle w:val="afb"/>
        <w:spacing w:line="240" w:lineRule="auto"/>
        <w:ind w:firstLine="567"/>
        <w:rPr>
          <w:szCs w:val="28"/>
        </w:rPr>
      </w:pPr>
      <w:r w:rsidRPr="004264C0">
        <w:rPr>
          <w:b/>
          <w:szCs w:val="28"/>
        </w:rPr>
        <w:t>С. Алексеев «</w:t>
      </w:r>
      <w:r w:rsidR="002F2D3D">
        <w:rPr>
          <w:b/>
          <w:szCs w:val="28"/>
        </w:rPr>
        <w:t xml:space="preserve">Взятие Берлина. Победа! (1945)». </w:t>
      </w:r>
      <w:r w:rsidRPr="004264C0">
        <w:rPr>
          <w:szCs w:val="28"/>
        </w:rPr>
        <w:t>Рассказы о последней битве Великой Отечественной войны и полном разгроме фашистов нашими войсками.</w:t>
      </w:r>
    </w:p>
    <w:p w:rsidR="002F2D3D" w:rsidRDefault="002F2D3D" w:rsidP="002F2D3D">
      <w:pPr>
        <w:pStyle w:val="afb"/>
        <w:spacing w:line="240" w:lineRule="auto"/>
        <w:ind w:firstLine="567"/>
        <w:rPr>
          <w:b/>
          <w:szCs w:val="28"/>
        </w:rPr>
      </w:pPr>
    </w:p>
    <w:p w:rsidR="001C09BF" w:rsidRPr="004264C0" w:rsidRDefault="001C09BF" w:rsidP="002F2D3D">
      <w:pPr>
        <w:pStyle w:val="afb"/>
        <w:spacing w:line="240" w:lineRule="auto"/>
        <w:ind w:firstLine="567"/>
        <w:rPr>
          <w:szCs w:val="28"/>
        </w:rPr>
      </w:pPr>
      <w:r w:rsidRPr="004264C0">
        <w:rPr>
          <w:b/>
          <w:szCs w:val="28"/>
        </w:rPr>
        <w:t xml:space="preserve">Илья </w:t>
      </w:r>
      <w:proofErr w:type="spellStart"/>
      <w:r w:rsidRPr="004264C0">
        <w:rPr>
          <w:b/>
          <w:szCs w:val="28"/>
        </w:rPr>
        <w:t>Миксон</w:t>
      </w:r>
      <w:proofErr w:type="spellEnd"/>
      <w:r w:rsidRPr="004264C0">
        <w:rPr>
          <w:b/>
          <w:szCs w:val="28"/>
        </w:rPr>
        <w:t xml:space="preserve"> «Жила, была»</w:t>
      </w:r>
      <w:r w:rsidR="002F2D3D">
        <w:rPr>
          <w:b/>
          <w:szCs w:val="28"/>
        </w:rPr>
        <w:t xml:space="preserve">. </w:t>
      </w:r>
      <w:r w:rsidRPr="004264C0">
        <w:rPr>
          <w:szCs w:val="28"/>
        </w:rPr>
        <w:t>Документальная повесть о Тане Савичевой и ленинградцах в блокадном городе.</w:t>
      </w:r>
    </w:p>
    <w:p w:rsidR="001C09BF" w:rsidRPr="004264C0" w:rsidRDefault="001C09BF" w:rsidP="002F2D3D">
      <w:pPr>
        <w:pStyle w:val="afb"/>
        <w:spacing w:line="240" w:lineRule="auto"/>
        <w:rPr>
          <w:szCs w:val="28"/>
        </w:rPr>
      </w:pPr>
    </w:p>
    <w:p w:rsidR="001C09BF" w:rsidRPr="002F2D3D" w:rsidRDefault="001C09BF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F2D3D">
        <w:rPr>
          <w:rFonts w:ascii="Times New Roman" w:hAnsi="Times New Roman"/>
          <w:b/>
          <w:i/>
          <w:sz w:val="28"/>
          <w:szCs w:val="28"/>
          <w:lang w:val="ru-RU"/>
        </w:rPr>
        <w:t>Проект «Я читаю….»</w:t>
      </w:r>
    </w:p>
    <w:p w:rsidR="001C09BF" w:rsidRPr="004264C0" w:rsidRDefault="001C09BF" w:rsidP="002F2D3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F5869" w:rsidRDefault="006F5869" w:rsidP="002F2D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64159E" w:rsidRPr="004264C0" w:rsidRDefault="006F5869" w:rsidP="002F2D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6 КЛАСС </w:t>
      </w:r>
      <w:r w:rsidR="004861EC">
        <w:rPr>
          <w:rFonts w:ascii="Times New Roman" w:hAnsi="Times New Roman"/>
          <w:b/>
          <w:sz w:val="28"/>
          <w:szCs w:val="28"/>
          <w:lang w:val="ru-RU"/>
        </w:rPr>
        <w:t>(35 ЧАСОВ</w:t>
      </w:r>
      <w:r w:rsidRPr="004264C0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64159E" w:rsidRPr="004264C0" w:rsidRDefault="0064159E" w:rsidP="002F2D3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159E" w:rsidRPr="002F2D3D" w:rsidRDefault="002F2D3D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F2D3D">
        <w:rPr>
          <w:rFonts w:ascii="Times New Roman" w:hAnsi="Times New Roman"/>
          <w:b/>
          <w:i/>
          <w:sz w:val="28"/>
          <w:szCs w:val="28"/>
          <w:lang w:val="ru-RU"/>
        </w:rPr>
        <w:t>Введение</w:t>
      </w:r>
    </w:p>
    <w:p w:rsidR="0064159E" w:rsidRPr="002F2D3D" w:rsidRDefault="002F2D3D" w:rsidP="002F2D3D">
      <w:pPr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64159E" w:rsidRPr="002F2D3D">
        <w:rPr>
          <w:rFonts w:ascii="Times New Roman" w:hAnsi="Times New Roman"/>
          <w:b/>
          <w:sz w:val="28"/>
          <w:szCs w:val="28"/>
          <w:lang w:val="ru-RU"/>
        </w:rPr>
        <w:t>Притча «Чему учат книги?»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="0064159E" w:rsidRPr="002F2D3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Книги помогают нам пон</w:t>
      </w:r>
      <w:r w:rsidR="004861EC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ять мир, изучить его, познать, у</w:t>
      </w:r>
      <w:r w:rsidR="0064159E" w:rsidRPr="002F2D3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чат чувствовать и сопереживать.  «Без книги человек слеп».</w:t>
      </w:r>
    </w:p>
    <w:p w:rsidR="002F2D3D" w:rsidRDefault="002F2D3D" w:rsidP="002F2D3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159E" w:rsidRPr="002F2D3D" w:rsidRDefault="0064159E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F2D3D">
        <w:rPr>
          <w:rFonts w:ascii="Times New Roman" w:hAnsi="Times New Roman"/>
          <w:b/>
          <w:i/>
          <w:sz w:val="28"/>
          <w:szCs w:val="28"/>
          <w:lang w:val="ru-RU"/>
        </w:rPr>
        <w:t>Человек и родина</w:t>
      </w:r>
    </w:p>
    <w:p w:rsidR="0064159E" w:rsidRPr="004264C0" w:rsidRDefault="004861EC" w:rsidP="002F2D3D">
      <w:pPr>
        <w:pStyle w:val="afb"/>
        <w:spacing w:line="240" w:lineRule="auto"/>
        <w:ind w:firstLine="540"/>
        <w:rPr>
          <w:color w:val="000000"/>
          <w:szCs w:val="28"/>
          <w:shd w:val="clear" w:color="auto" w:fill="FFFFFF"/>
        </w:rPr>
      </w:pPr>
      <w:r>
        <w:rPr>
          <w:b/>
          <w:szCs w:val="28"/>
        </w:rPr>
        <w:t>И.С. Шмелёв</w:t>
      </w:r>
      <w:r w:rsidR="0064159E" w:rsidRPr="004264C0">
        <w:rPr>
          <w:b/>
          <w:szCs w:val="28"/>
        </w:rPr>
        <w:t xml:space="preserve"> «Пасха» (глава из повести «Лето Господне»)</w:t>
      </w:r>
      <w:r w:rsidR="002F2D3D">
        <w:rPr>
          <w:b/>
          <w:szCs w:val="28"/>
        </w:rPr>
        <w:t>.</w:t>
      </w:r>
      <w:r w:rsidR="0064159E" w:rsidRPr="004264C0">
        <w:rPr>
          <w:szCs w:val="28"/>
        </w:rPr>
        <w:t xml:space="preserve"> Восприятие реальной жизни глазами ребёнка.</w:t>
      </w:r>
      <w:r w:rsidR="0064159E" w:rsidRPr="004264C0">
        <w:rPr>
          <w:color w:val="000000"/>
          <w:szCs w:val="28"/>
          <w:shd w:val="clear" w:color="auto" w:fill="FFFFFF"/>
        </w:rPr>
        <w:t xml:space="preserve"> Крестьянская и купеческая среда  как целостный и органичный мир, полный нравственного здоровья, внутренней культуры, любви и человечности. Смысл и красота православных праздников, обрядов, обычаев. Язык Шмелёва – это живая народная речь, отражение души России. </w:t>
      </w:r>
    </w:p>
    <w:p w:rsidR="0064159E" w:rsidRPr="004264C0" w:rsidRDefault="0064159E" w:rsidP="002F2D3D">
      <w:pPr>
        <w:pStyle w:val="afb"/>
        <w:spacing w:line="240" w:lineRule="auto"/>
        <w:ind w:firstLine="540"/>
        <w:rPr>
          <w:b/>
          <w:szCs w:val="28"/>
        </w:rPr>
      </w:pPr>
    </w:p>
    <w:p w:rsidR="0064159E" w:rsidRPr="004264C0" w:rsidRDefault="004861EC" w:rsidP="002F2D3D">
      <w:pPr>
        <w:pStyle w:val="afb"/>
        <w:spacing w:line="240" w:lineRule="auto"/>
        <w:ind w:firstLine="540"/>
        <w:rPr>
          <w:szCs w:val="28"/>
        </w:rPr>
      </w:pPr>
      <w:r>
        <w:rPr>
          <w:b/>
          <w:szCs w:val="28"/>
        </w:rPr>
        <w:t>И.С. Шмелёв</w:t>
      </w:r>
      <w:r w:rsidR="0064159E" w:rsidRPr="004264C0">
        <w:rPr>
          <w:b/>
          <w:szCs w:val="28"/>
        </w:rPr>
        <w:t xml:space="preserve"> «Весенний плеск»</w:t>
      </w:r>
      <w:r w:rsidR="002F2D3D">
        <w:rPr>
          <w:b/>
          <w:szCs w:val="28"/>
        </w:rPr>
        <w:t xml:space="preserve">. </w:t>
      </w:r>
      <w:r w:rsidR="0064159E" w:rsidRPr="004264C0">
        <w:rPr>
          <w:szCs w:val="28"/>
        </w:rPr>
        <w:t xml:space="preserve">Понятие антитезы. Противопоставление чужого мира и родного. Образ России в красках, звуках, запахах. Картины </w:t>
      </w:r>
      <w:proofErr w:type="spellStart"/>
      <w:r w:rsidR="0064159E" w:rsidRPr="004264C0">
        <w:rPr>
          <w:szCs w:val="28"/>
        </w:rPr>
        <w:t>Кустодиева</w:t>
      </w:r>
      <w:proofErr w:type="spellEnd"/>
      <w:r w:rsidR="0064159E" w:rsidRPr="004264C0">
        <w:rPr>
          <w:szCs w:val="28"/>
        </w:rPr>
        <w:t xml:space="preserve"> как выражение духа России.</w:t>
      </w:r>
    </w:p>
    <w:p w:rsidR="0064159E" w:rsidRPr="004264C0" w:rsidRDefault="0064159E" w:rsidP="002F2D3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C5072" w:rsidRPr="002F2D3D" w:rsidRDefault="0064159E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F2D3D">
        <w:rPr>
          <w:rFonts w:ascii="Times New Roman" w:hAnsi="Times New Roman"/>
          <w:b/>
          <w:i/>
          <w:sz w:val="28"/>
          <w:szCs w:val="28"/>
          <w:lang w:val="ru-RU"/>
        </w:rPr>
        <w:t>Человек и школа</w:t>
      </w:r>
    </w:p>
    <w:p w:rsidR="0064159E" w:rsidRPr="004264C0" w:rsidRDefault="0064159E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Ю.</w:t>
      </w:r>
      <w:r w:rsidR="002F2D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/>
          <w:b/>
          <w:sz w:val="28"/>
          <w:szCs w:val="28"/>
          <w:lang w:val="ru-RU"/>
        </w:rPr>
        <w:t>Бондарев «Простите нас».</w:t>
      </w:r>
      <w:r w:rsidR="002F2D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F2D3D">
        <w:rPr>
          <w:rFonts w:ascii="Times New Roman" w:hAnsi="Times New Roman"/>
          <w:bCs/>
          <w:sz w:val="28"/>
          <w:szCs w:val="28"/>
          <w:lang w:val="ru-RU"/>
        </w:rPr>
        <w:t>Тема</w:t>
      </w:r>
      <w:r w:rsidRPr="004264C0">
        <w:rPr>
          <w:rFonts w:ascii="Times New Roman" w:hAnsi="Times New Roman"/>
          <w:bCs/>
          <w:sz w:val="28"/>
          <w:szCs w:val="28"/>
          <w:lang w:val="ru-RU"/>
        </w:rPr>
        <w:t xml:space="preserve"> памяти. Что значит для человека  учитель? Проблема совести, долга, благодарности.  Чувство стыда, вины перед учительницей. Р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аскаяние, возвращение героя к себе, понимание, что в своих успехах он обязан не только себе, своему таланту, но и учителям. </w:t>
      </w:r>
    </w:p>
    <w:p w:rsidR="0064159E" w:rsidRPr="004264C0" w:rsidRDefault="0064159E" w:rsidP="002F2D3D">
      <w:pPr>
        <w:tabs>
          <w:tab w:val="num" w:pos="720"/>
        </w:tabs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4159E" w:rsidRPr="004264C0" w:rsidRDefault="004861EC" w:rsidP="002F2D3D">
      <w:pPr>
        <w:pStyle w:val="afb"/>
        <w:spacing w:line="240" w:lineRule="auto"/>
        <w:ind w:firstLine="540"/>
        <w:rPr>
          <w:szCs w:val="28"/>
        </w:rPr>
      </w:pPr>
      <w:r>
        <w:rPr>
          <w:b/>
          <w:szCs w:val="28"/>
        </w:rPr>
        <w:t xml:space="preserve">В. Солоухин </w:t>
      </w:r>
      <w:r w:rsidR="0064159E" w:rsidRPr="004264C0">
        <w:rPr>
          <w:b/>
          <w:szCs w:val="28"/>
        </w:rPr>
        <w:t>«Мститель»</w:t>
      </w:r>
      <w:r w:rsidR="002F2D3D">
        <w:rPr>
          <w:b/>
          <w:szCs w:val="28"/>
        </w:rPr>
        <w:t xml:space="preserve">. </w:t>
      </w:r>
      <w:r w:rsidR="0064159E" w:rsidRPr="004264C0">
        <w:rPr>
          <w:szCs w:val="28"/>
        </w:rPr>
        <w:t xml:space="preserve">Тема взаимоотношений школьников. Сложная ситуация выбора: отомстить обидчику или удержаться от этого желания. Чувства обиженного человека. </w:t>
      </w:r>
    </w:p>
    <w:p w:rsidR="0064159E" w:rsidRPr="004264C0" w:rsidRDefault="0064159E" w:rsidP="002F2D3D">
      <w:pPr>
        <w:pStyle w:val="afb"/>
        <w:spacing w:line="240" w:lineRule="auto"/>
        <w:ind w:firstLine="540"/>
        <w:rPr>
          <w:b/>
          <w:szCs w:val="28"/>
        </w:rPr>
      </w:pPr>
    </w:p>
    <w:p w:rsidR="0064159E" w:rsidRPr="004264C0" w:rsidRDefault="004861EC" w:rsidP="002F2D3D">
      <w:pPr>
        <w:pStyle w:val="afb"/>
        <w:spacing w:line="240" w:lineRule="auto"/>
        <w:ind w:firstLine="540"/>
        <w:rPr>
          <w:b/>
          <w:szCs w:val="28"/>
        </w:rPr>
      </w:pPr>
      <w:r>
        <w:rPr>
          <w:b/>
          <w:szCs w:val="28"/>
        </w:rPr>
        <w:t xml:space="preserve">Фазиль Искандер </w:t>
      </w:r>
      <w:r w:rsidR="0064159E" w:rsidRPr="004264C0">
        <w:rPr>
          <w:b/>
          <w:szCs w:val="28"/>
        </w:rPr>
        <w:t>«Мученики сцены»</w:t>
      </w:r>
      <w:r w:rsidR="002F2D3D">
        <w:rPr>
          <w:b/>
          <w:szCs w:val="28"/>
        </w:rPr>
        <w:t xml:space="preserve">. </w:t>
      </w:r>
      <w:proofErr w:type="gramStart"/>
      <w:r w:rsidR="0064159E" w:rsidRPr="004264C0">
        <w:rPr>
          <w:szCs w:val="28"/>
        </w:rPr>
        <w:t>Высмеивание автором таких качеств, как с</w:t>
      </w:r>
      <w:r w:rsidR="0064159E" w:rsidRPr="004264C0">
        <w:rPr>
          <w:color w:val="333333"/>
          <w:szCs w:val="28"/>
        </w:rPr>
        <w:t>амоуверенность, амбиция, самомнение, честолюбие, тщеславие, наивность.</w:t>
      </w:r>
      <w:proofErr w:type="gramEnd"/>
      <w:r w:rsidR="0064159E" w:rsidRPr="004264C0">
        <w:rPr>
          <w:color w:val="333333"/>
          <w:szCs w:val="28"/>
        </w:rPr>
        <w:t xml:space="preserve"> Изменение чувств, настроения </w:t>
      </w:r>
      <w:proofErr w:type="spellStart"/>
      <w:r w:rsidR="0064159E" w:rsidRPr="004264C0">
        <w:rPr>
          <w:color w:val="333333"/>
          <w:szCs w:val="28"/>
        </w:rPr>
        <w:t>Чика</w:t>
      </w:r>
      <w:proofErr w:type="spellEnd"/>
      <w:r w:rsidR="0064159E" w:rsidRPr="004264C0">
        <w:rPr>
          <w:color w:val="333333"/>
          <w:szCs w:val="28"/>
        </w:rPr>
        <w:t xml:space="preserve"> по ходу рассказа. </w:t>
      </w:r>
      <w:r w:rsidR="0064159E" w:rsidRPr="004264C0">
        <w:rPr>
          <w:szCs w:val="28"/>
        </w:rPr>
        <w:t>Своеобразие рассказа. Особенности творческого стиля писателя. Юмор в рассказе. Особенность ведения рассказа от первого лица.</w:t>
      </w:r>
    </w:p>
    <w:p w:rsidR="0064159E" w:rsidRPr="004264C0" w:rsidRDefault="0064159E" w:rsidP="002F2D3D">
      <w:pPr>
        <w:pStyle w:val="afb"/>
        <w:spacing w:line="240" w:lineRule="auto"/>
        <w:ind w:firstLine="540"/>
        <w:rPr>
          <w:szCs w:val="28"/>
        </w:rPr>
      </w:pPr>
    </w:p>
    <w:p w:rsidR="0064159E" w:rsidRPr="004264C0" w:rsidRDefault="0064159E" w:rsidP="002F2D3D">
      <w:pPr>
        <w:pStyle w:val="afb"/>
        <w:spacing w:line="240" w:lineRule="auto"/>
        <w:ind w:firstLine="540"/>
        <w:rPr>
          <w:szCs w:val="28"/>
        </w:rPr>
      </w:pPr>
      <w:r w:rsidRPr="004264C0">
        <w:rPr>
          <w:b/>
          <w:szCs w:val="28"/>
        </w:rPr>
        <w:t>Р. Киплинг «Кошка, гулявшая сама по себе»</w:t>
      </w:r>
      <w:r w:rsidR="002F2D3D">
        <w:rPr>
          <w:b/>
          <w:szCs w:val="28"/>
        </w:rPr>
        <w:t xml:space="preserve">. </w:t>
      </w:r>
      <w:r w:rsidRPr="004264C0">
        <w:rPr>
          <w:szCs w:val="28"/>
        </w:rPr>
        <w:t xml:space="preserve">Проблема сосуществования различных индивидуальностей, способных уважать права и обязанности друг друга. Стремление Кошки проникнуть в пещеру. Причина появления правил в жизни людей. </w:t>
      </w:r>
    </w:p>
    <w:p w:rsidR="0064159E" w:rsidRPr="004264C0" w:rsidRDefault="0064159E" w:rsidP="002F2D3D">
      <w:pPr>
        <w:pStyle w:val="afb"/>
        <w:spacing w:line="240" w:lineRule="auto"/>
        <w:ind w:firstLine="540"/>
        <w:rPr>
          <w:b/>
          <w:szCs w:val="28"/>
        </w:rPr>
      </w:pPr>
    </w:p>
    <w:p w:rsidR="0064159E" w:rsidRPr="004264C0" w:rsidRDefault="004861EC" w:rsidP="002F2D3D">
      <w:pPr>
        <w:pStyle w:val="afb"/>
        <w:spacing w:line="240" w:lineRule="auto"/>
        <w:ind w:firstLine="540"/>
        <w:rPr>
          <w:szCs w:val="28"/>
        </w:rPr>
      </w:pPr>
      <w:proofErr w:type="spellStart"/>
      <w:r>
        <w:rPr>
          <w:b/>
          <w:szCs w:val="28"/>
        </w:rPr>
        <w:t>Рейнольдс</w:t>
      </w:r>
      <w:proofErr w:type="spellEnd"/>
      <w:r>
        <w:rPr>
          <w:b/>
          <w:szCs w:val="28"/>
        </w:rPr>
        <w:t xml:space="preserve"> Питер Гамильтон </w:t>
      </w:r>
      <w:r w:rsidR="0064159E" w:rsidRPr="004264C0">
        <w:rPr>
          <w:b/>
          <w:szCs w:val="28"/>
        </w:rPr>
        <w:t>«Точка»</w:t>
      </w:r>
      <w:r w:rsidR="002F2D3D">
        <w:rPr>
          <w:b/>
          <w:szCs w:val="28"/>
        </w:rPr>
        <w:t xml:space="preserve">. </w:t>
      </w:r>
      <w:proofErr w:type="spellStart"/>
      <w:r w:rsidR="0064159E" w:rsidRPr="004264C0">
        <w:rPr>
          <w:szCs w:val="28"/>
        </w:rPr>
        <w:t>Вашти</w:t>
      </w:r>
      <w:proofErr w:type="spellEnd"/>
      <w:r w:rsidR="0064159E" w:rsidRPr="004264C0">
        <w:rPr>
          <w:szCs w:val="28"/>
        </w:rPr>
        <w:t xml:space="preserve">, главная героиня книжки, отказывается рисовать на уроке. Она убеждена, что не способна ничего самостоятельно изобразить. Как поступить учительнице в этой ситуации? Как найти подход к ребенку, разуверившемуся в собственных силах? </w:t>
      </w:r>
      <w:r w:rsidR="002F2D3D">
        <w:rPr>
          <w:szCs w:val="28"/>
        </w:rPr>
        <w:t xml:space="preserve"> </w:t>
      </w:r>
      <w:r w:rsidR="0064159E" w:rsidRPr="004264C0">
        <w:rPr>
          <w:szCs w:val="28"/>
        </w:rPr>
        <w:t xml:space="preserve">Удивительная книжка-картинка, созданная автором и иллюстратором Питером </w:t>
      </w:r>
      <w:proofErr w:type="spellStart"/>
      <w:r w:rsidR="0064159E" w:rsidRPr="004264C0">
        <w:rPr>
          <w:szCs w:val="28"/>
        </w:rPr>
        <w:t>Рейнольдсом</w:t>
      </w:r>
      <w:proofErr w:type="spellEnd"/>
      <w:r w:rsidR="0064159E" w:rsidRPr="004264C0">
        <w:rPr>
          <w:szCs w:val="28"/>
        </w:rPr>
        <w:t xml:space="preserve">, помогает каждому, прочитавшему ее, задуматься о необходимости верить в себя. Ведь даже маленькая незаметная точка может </w:t>
      </w:r>
      <w:r w:rsidR="0064159E" w:rsidRPr="004264C0">
        <w:rPr>
          <w:szCs w:val="28"/>
        </w:rPr>
        <w:lastRenderedPageBreak/>
        <w:t>стать точкой отсчета для больших открытий и невероятных начинаний.</w:t>
      </w:r>
    </w:p>
    <w:p w:rsidR="0064159E" w:rsidRPr="004264C0" w:rsidRDefault="0064159E" w:rsidP="002F2D3D">
      <w:pPr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159E" w:rsidRPr="002F2D3D" w:rsidRDefault="0064159E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F2D3D">
        <w:rPr>
          <w:rFonts w:ascii="Times New Roman" w:hAnsi="Times New Roman"/>
          <w:b/>
          <w:i/>
          <w:sz w:val="28"/>
          <w:szCs w:val="28"/>
          <w:lang w:val="ru-RU"/>
        </w:rPr>
        <w:t>Человек и семья</w:t>
      </w:r>
    </w:p>
    <w:p w:rsidR="0064159E" w:rsidRPr="004264C0" w:rsidRDefault="004861EC" w:rsidP="002F2D3D">
      <w:pPr>
        <w:pStyle w:val="afb"/>
        <w:spacing w:line="240" w:lineRule="auto"/>
        <w:ind w:firstLine="540"/>
        <w:rPr>
          <w:szCs w:val="28"/>
        </w:rPr>
      </w:pPr>
      <w:r>
        <w:rPr>
          <w:b/>
          <w:szCs w:val="28"/>
        </w:rPr>
        <w:t xml:space="preserve">Владимир Солоухин </w:t>
      </w:r>
      <w:r w:rsidR="0064159E" w:rsidRPr="004264C0">
        <w:rPr>
          <w:b/>
          <w:szCs w:val="28"/>
        </w:rPr>
        <w:t>«Подворотня»</w:t>
      </w:r>
      <w:r w:rsidR="002F2D3D">
        <w:rPr>
          <w:b/>
          <w:szCs w:val="28"/>
        </w:rPr>
        <w:t xml:space="preserve">. </w:t>
      </w:r>
      <w:r w:rsidR="0064159E" w:rsidRPr="004264C0">
        <w:rPr>
          <w:szCs w:val="28"/>
        </w:rPr>
        <w:t>«Подворотня» – это и счастливый мир детства, и хрупкость детского счастья. Лиричность повествования. Повествование от первого лица как способ ярче, точнее передать внутренний мир ребёнка, его переживания. Психологизм рассказа</w:t>
      </w:r>
      <w:r>
        <w:rPr>
          <w:szCs w:val="28"/>
        </w:rPr>
        <w:t>.</w:t>
      </w:r>
      <w:r w:rsidR="0064159E" w:rsidRPr="004264C0">
        <w:rPr>
          <w:szCs w:val="28"/>
        </w:rPr>
        <w:t xml:space="preserve"> Мастерство писателя, его умение увидеть и передать красоту в </w:t>
      </w:r>
      <w:proofErr w:type="gramStart"/>
      <w:r w:rsidR="0064159E" w:rsidRPr="004264C0">
        <w:rPr>
          <w:szCs w:val="28"/>
        </w:rPr>
        <w:t>простом</w:t>
      </w:r>
      <w:proofErr w:type="gramEnd"/>
      <w:r w:rsidR="0064159E" w:rsidRPr="004264C0">
        <w:rPr>
          <w:szCs w:val="28"/>
        </w:rPr>
        <w:t xml:space="preserve"> и обыденном.</w:t>
      </w:r>
    </w:p>
    <w:p w:rsidR="0064159E" w:rsidRPr="004264C0" w:rsidRDefault="0064159E" w:rsidP="002F2D3D">
      <w:pPr>
        <w:pStyle w:val="afb"/>
        <w:spacing w:line="240" w:lineRule="auto"/>
        <w:ind w:firstLine="540"/>
        <w:rPr>
          <w:szCs w:val="28"/>
        </w:rPr>
      </w:pPr>
    </w:p>
    <w:p w:rsidR="0064159E" w:rsidRPr="004264C0" w:rsidRDefault="0064159E" w:rsidP="002F2D3D">
      <w:pPr>
        <w:pStyle w:val="afb"/>
        <w:spacing w:line="240" w:lineRule="auto"/>
        <w:ind w:firstLine="540"/>
        <w:rPr>
          <w:szCs w:val="28"/>
        </w:rPr>
      </w:pPr>
      <w:r w:rsidRPr="004264C0">
        <w:rPr>
          <w:b/>
          <w:szCs w:val="28"/>
        </w:rPr>
        <w:t>Людмил</w:t>
      </w:r>
      <w:r w:rsidR="004861EC">
        <w:rPr>
          <w:b/>
          <w:szCs w:val="28"/>
        </w:rPr>
        <w:t xml:space="preserve">а Улицкая </w:t>
      </w:r>
      <w:r w:rsidRPr="004264C0">
        <w:rPr>
          <w:b/>
          <w:szCs w:val="28"/>
        </w:rPr>
        <w:t>«Бумажная победа»</w:t>
      </w:r>
      <w:r w:rsidR="002F2D3D">
        <w:rPr>
          <w:b/>
          <w:szCs w:val="28"/>
        </w:rPr>
        <w:t xml:space="preserve">. </w:t>
      </w:r>
      <w:r w:rsidRPr="004264C0">
        <w:rPr>
          <w:szCs w:val="28"/>
        </w:rPr>
        <w:t>Тема взаимоотношения детей. «</w:t>
      </w:r>
      <w:proofErr w:type="gramStart"/>
      <w:r w:rsidRPr="004264C0">
        <w:rPr>
          <w:szCs w:val="28"/>
        </w:rPr>
        <w:t>Чепуховый</w:t>
      </w:r>
      <w:proofErr w:type="gramEnd"/>
      <w:r w:rsidRPr="004264C0">
        <w:rPr>
          <w:szCs w:val="28"/>
        </w:rPr>
        <w:t>» талант и добро матери как победа над жестокосердием, несправедливостью, закоренелой неприязнью.  Проблема толерантности.</w:t>
      </w:r>
    </w:p>
    <w:p w:rsidR="0064159E" w:rsidRPr="004264C0" w:rsidRDefault="0064159E" w:rsidP="002F2D3D">
      <w:pPr>
        <w:pStyle w:val="afb"/>
        <w:spacing w:line="240" w:lineRule="auto"/>
        <w:ind w:firstLine="540"/>
        <w:rPr>
          <w:b/>
          <w:szCs w:val="28"/>
        </w:rPr>
      </w:pPr>
    </w:p>
    <w:p w:rsidR="0064159E" w:rsidRPr="004264C0" w:rsidRDefault="004861EC" w:rsidP="002F2D3D">
      <w:pPr>
        <w:pStyle w:val="afb"/>
        <w:spacing w:line="240" w:lineRule="auto"/>
        <w:ind w:firstLine="540"/>
        <w:rPr>
          <w:szCs w:val="28"/>
        </w:rPr>
      </w:pPr>
      <w:r>
        <w:rPr>
          <w:b/>
          <w:szCs w:val="28"/>
        </w:rPr>
        <w:t xml:space="preserve">К. Воробьёв </w:t>
      </w:r>
      <w:r w:rsidR="0064159E" w:rsidRPr="004264C0">
        <w:rPr>
          <w:b/>
          <w:szCs w:val="28"/>
        </w:rPr>
        <w:t>«Первое письмо»</w:t>
      </w:r>
      <w:r w:rsidR="002F2D3D">
        <w:rPr>
          <w:b/>
          <w:szCs w:val="28"/>
        </w:rPr>
        <w:t xml:space="preserve">. </w:t>
      </w:r>
      <w:r w:rsidR="0064159E" w:rsidRPr="004264C0">
        <w:rPr>
          <w:szCs w:val="28"/>
        </w:rPr>
        <w:t xml:space="preserve">Два мира: взрослые и дети. Всегда ли взрослые правы? Хозяйственность маленького </w:t>
      </w:r>
      <w:proofErr w:type="spellStart"/>
      <w:r w:rsidR="0064159E" w:rsidRPr="004264C0">
        <w:rPr>
          <w:szCs w:val="28"/>
        </w:rPr>
        <w:t>Трофимыча</w:t>
      </w:r>
      <w:proofErr w:type="spellEnd"/>
      <w:r w:rsidR="0064159E" w:rsidRPr="004264C0">
        <w:rPr>
          <w:szCs w:val="28"/>
        </w:rPr>
        <w:t xml:space="preserve">, нежелание жить за чужой счёт. Красота души маленького героя. Адам Егорович и </w:t>
      </w:r>
      <w:proofErr w:type="spellStart"/>
      <w:r w:rsidR="0064159E" w:rsidRPr="004264C0">
        <w:rPr>
          <w:szCs w:val="28"/>
        </w:rPr>
        <w:t>Трофимыч</w:t>
      </w:r>
      <w:proofErr w:type="spellEnd"/>
      <w:r w:rsidR="0064159E" w:rsidRPr="004264C0">
        <w:rPr>
          <w:szCs w:val="28"/>
        </w:rPr>
        <w:t xml:space="preserve"> как антиподы. Позиция автора рассказа.</w:t>
      </w:r>
    </w:p>
    <w:p w:rsidR="0064159E" w:rsidRPr="004264C0" w:rsidRDefault="0064159E" w:rsidP="002F2D3D">
      <w:pPr>
        <w:pStyle w:val="afb"/>
        <w:spacing w:line="240" w:lineRule="auto"/>
        <w:ind w:firstLine="540"/>
        <w:rPr>
          <w:szCs w:val="28"/>
        </w:rPr>
      </w:pPr>
    </w:p>
    <w:p w:rsidR="0064159E" w:rsidRPr="002F2D3D" w:rsidRDefault="0064159E" w:rsidP="002F2D3D">
      <w:pPr>
        <w:pStyle w:val="afd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F2D3D">
        <w:rPr>
          <w:b/>
          <w:i/>
          <w:sz w:val="28"/>
          <w:szCs w:val="28"/>
        </w:rPr>
        <w:t>Человек и его выбор</w:t>
      </w:r>
    </w:p>
    <w:p w:rsidR="0064159E" w:rsidRDefault="004861EC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Л.П. Анисимова </w:t>
      </w:r>
      <w:r w:rsidR="0064159E" w:rsidRPr="004264C0">
        <w:rPr>
          <w:rFonts w:ascii="Times New Roman" w:hAnsi="Times New Roman"/>
          <w:b/>
          <w:sz w:val="28"/>
          <w:szCs w:val="28"/>
          <w:lang w:val="ru-RU"/>
        </w:rPr>
        <w:t>«Птица Радость».</w:t>
      </w:r>
      <w:r w:rsidR="002F2D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 xml:space="preserve">Проблема нравственного выбора человека. В чем радость жизни? Что есть счастье? </w:t>
      </w:r>
    </w:p>
    <w:p w:rsidR="002F2D3D" w:rsidRPr="004264C0" w:rsidRDefault="002F2D3D" w:rsidP="002F2D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159E" w:rsidRPr="004264C0" w:rsidRDefault="0064159E" w:rsidP="002F2D3D">
      <w:pPr>
        <w:pStyle w:val="af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64C0">
        <w:rPr>
          <w:b/>
          <w:sz w:val="28"/>
          <w:szCs w:val="28"/>
        </w:rPr>
        <w:t>М.</w:t>
      </w:r>
      <w:r w:rsidR="002F2D3D">
        <w:rPr>
          <w:b/>
          <w:sz w:val="28"/>
          <w:szCs w:val="28"/>
        </w:rPr>
        <w:t xml:space="preserve"> </w:t>
      </w:r>
      <w:r w:rsidRPr="004264C0">
        <w:rPr>
          <w:b/>
          <w:sz w:val="28"/>
          <w:szCs w:val="28"/>
        </w:rPr>
        <w:t>Самарский «Притворщик»</w:t>
      </w:r>
      <w:r w:rsidR="002F2D3D">
        <w:rPr>
          <w:b/>
          <w:sz w:val="28"/>
          <w:szCs w:val="28"/>
        </w:rPr>
        <w:t xml:space="preserve">. </w:t>
      </w:r>
      <w:r w:rsidRPr="004264C0">
        <w:rPr>
          <w:sz w:val="28"/>
          <w:szCs w:val="28"/>
        </w:rPr>
        <w:t xml:space="preserve">Тема ответственности маленького человека за мир, в котором он живет. Умение оценивать свои поступки и их последствия. </w:t>
      </w:r>
    </w:p>
    <w:p w:rsidR="0064159E" w:rsidRPr="004264C0" w:rsidRDefault="0064159E" w:rsidP="002F2D3D">
      <w:pPr>
        <w:pStyle w:val="afb"/>
        <w:spacing w:line="240" w:lineRule="auto"/>
        <w:ind w:firstLine="540"/>
        <w:rPr>
          <w:szCs w:val="28"/>
        </w:rPr>
      </w:pPr>
    </w:p>
    <w:p w:rsidR="0064159E" w:rsidRPr="002F2D3D" w:rsidRDefault="0064159E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F2D3D">
        <w:rPr>
          <w:rFonts w:ascii="Times New Roman" w:hAnsi="Times New Roman"/>
          <w:b/>
          <w:i/>
          <w:sz w:val="28"/>
          <w:szCs w:val="28"/>
          <w:lang w:val="ru-RU"/>
        </w:rPr>
        <w:t>Рождественские рассказы</w:t>
      </w:r>
      <w:r w:rsidR="006F5869">
        <w:rPr>
          <w:rStyle w:val="af9"/>
          <w:rFonts w:ascii="Times New Roman" w:hAnsi="Times New Roman"/>
          <w:b/>
          <w:i/>
          <w:sz w:val="28"/>
          <w:szCs w:val="28"/>
          <w:lang w:val="ru-RU"/>
        </w:rPr>
        <w:footnoteReference w:id="2"/>
      </w:r>
    </w:p>
    <w:p w:rsidR="006F5869" w:rsidRPr="004264C0" w:rsidRDefault="004861EC" w:rsidP="006F5869">
      <w:pPr>
        <w:pStyle w:val="afb"/>
        <w:spacing w:line="240" w:lineRule="auto"/>
        <w:ind w:firstLine="540"/>
        <w:rPr>
          <w:szCs w:val="28"/>
        </w:rPr>
      </w:pPr>
      <w:r>
        <w:rPr>
          <w:b/>
          <w:szCs w:val="28"/>
        </w:rPr>
        <w:t xml:space="preserve">А.И. Куприн </w:t>
      </w:r>
      <w:r w:rsidR="0064159E" w:rsidRPr="004264C0">
        <w:rPr>
          <w:b/>
          <w:szCs w:val="28"/>
        </w:rPr>
        <w:t>«Тапёр»</w:t>
      </w:r>
      <w:r w:rsidR="002F2D3D">
        <w:rPr>
          <w:b/>
          <w:szCs w:val="28"/>
        </w:rPr>
        <w:t xml:space="preserve">. </w:t>
      </w:r>
      <w:r w:rsidR="0064159E" w:rsidRPr="004264C0">
        <w:rPr>
          <w:szCs w:val="28"/>
        </w:rPr>
        <w:t xml:space="preserve">Гуманность, доброта как основа человеческих взаимоотношений. Талант, терпение, скромность, трудолюбие маленького тапёра  и, как вознаграждение,  </w:t>
      </w:r>
      <w:r w:rsidR="00490A6D" w:rsidRPr="00490A6D">
        <w:rPr>
          <w:szCs w:val="28"/>
          <w:lang w:bidi="en-US"/>
        </w:rPr>
        <w:t>–</w:t>
      </w:r>
      <w:r w:rsidR="0064159E" w:rsidRPr="004264C0">
        <w:rPr>
          <w:szCs w:val="28"/>
        </w:rPr>
        <w:t xml:space="preserve"> встреча с великим музыкантом. Музыка </w:t>
      </w:r>
      <w:r w:rsidR="00490A6D">
        <w:rPr>
          <w:szCs w:val="28"/>
        </w:rPr>
        <w:br/>
      </w:r>
      <w:r w:rsidR="0064159E" w:rsidRPr="004264C0">
        <w:rPr>
          <w:szCs w:val="28"/>
        </w:rPr>
        <w:t xml:space="preserve">Ф. Листа, А. Рубинштейна как часть рождественской истории. </w:t>
      </w:r>
    </w:p>
    <w:p w:rsidR="0064159E" w:rsidRPr="004264C0" w:rsidRDefault="0064159E" w:rsidP="002F2D3D">
      <w:pPr>
        <w:pStyle w:val="afb"/>
        <w:spacing w:line="240" w:lineRule="auto"/>
        <w:ind w:firstLine="540"/>
        <w:rPr>
          <w:szCs w:val="28"/>
        </w:rPr>
      </w:pPr>
    </w:p>
    <w:p w:rsidR="0064159E" w:rsidRPr="006F5869" w:rsidRDefault="0064159E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F5869">
        <w:rPr>
          <w:rFonts w:ascii="Times New Roman" w:hAnsi="Times New Roman"/>
          <w:b/>
          <w:i/>
          <w:sz w:val="28"/>
          <w:szCs w:val="28"/>
          <w:lang w:val="ru-RU"/>
        </w:rPr>
        <w:t>Человек и природа</w:t>
      </w:r>
    </w:p>
    <w:p w:rsidR="0064159E" w:rsidRPr="004264C0" w:rsidRDefault="00490A6D" w:rsidP="006F5869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Василий Белов </w:t>
      </w:r>
      <w:r w:rsidR="0064159E" w:rsidRPr="004264C0">
        <w:rPr>
          <w:rFonts w:ascii="Times New Roman" w:hAnsi="Times New Roman"/>
          <w:b/>
          <w:sz w:val="28"/>
          <w:szCs w:val="28"/>
          <w:lang w:val="ru-RU" w:eastAsia="ru-RU"/>
        </w:rPr>
        <w:t xml:space="preserve">«Малька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провинилась»,</w:t>
      </w:r>
      <w:r w:rsidR="0064159E" w:rsidRPr="004264C0">
        <w:rPr>
          <w:rFonts w:ascii="Times New Roman" w:hAnsi="Times New Roman"/>
          <w:b/>
          <w:sz w:val="28"/>
          <w:szCs w:val="28"/>
          <w:lang w:val="ru-RU" w:eastAsia="ru-RU"/>
        </w:rPr>
        <w:t xml:space="preserve"> «Ещё </w:t>
      </w:r>
      <w:proofErr w:type="gramStart"/>
      <w:r w:rsidR="0064159E" w:rsidRPr="004264C0">
        <w:rPr>
          <w:rFonts w:ascii="Times New Roman" w:hAnsi="Times New Roman"/>
          <w:b/>
          <w:sz w:val="28"/>
          <w:szCs w:val="28"/>
          <w:lang w:val="ru-RU" w:eastAsia="ru-RU"/>
        </w:rPr>
        <w:t>про</w:t>
      </w:r>
      <w:proofErr w:type="gramEnd"/>
      <w:r w:rsidR="0064159E" w:rsidRPr="004264C0">
        <w:rPr>
          <w:rFonts w:ascii="Times New Roman" w:hAnsi="Times New Roman"/>
          <w:b/>
          <w:sz w:val="28"/>
          <w:szCs w:val="28"/>
          <w:lang w:val="ru-RU" w:eastAsia="ru-RU"/>
        </w:rPr>
        <w:t xml:space="preserve"> Мальку».</w:t>
      </w:r>
      <w:r w:rsidR="006F5869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64159E" w:rsidRPr="004264C0">
        <w:rPr>
          <w:rFonts w:ascii="Times New Roman" w:hAnsi="Times New Roman"/>
          <w:sz w:val="28"/>
          <w:szCs w:val="28"/>
          <w:lang w:val="ru-RU" w:eastAsia="ru-RU"/>
        </w:rPr>
        <w:t xml:space="preserve">Тема взаимоотношения человека и животного. Материнская верность собаки.   Собачья самоотверженность. </w:t>
      </w:r>
    </w:p>
    <w:p w:rsidR="0064159E" w:rsidRPr="004264C0" w:rsidRDefault="0064159E" w:rsidP="002F2D3D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64159E" w:rsidRPr="004264C0" w:rsidRDefault="00490A6D" w:rsidP="006F5869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Виктор Астафьев </w:t>
      </w:r>
      <w:r w:rsidR="0064159E" w:rsidRPr="004264C0">
        <w:rPr>
          <w:rFonts w:ascii="Times New Roman" w:hAnsi="Times New Roman"/>
          <w:b/>
          <w:sz w:val="28"/>
          <w:szCs w:val="28"/>
          <w:lang w:val="ru-RU" w:eastAsia="ru-RU"/>
        </w:rPr>
        <w:t>«Деревья растут для всех».</w:t>
      </w:r>
      <w:r w:rsidR="006F5869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64159E" w:rsidRPr="004264C0">
        <w:rPr>
          <w:rFonts w:ascii="Times New Roman" w:hAnsi="Times New Roman"/>
          <w:sz w:val="28"/>
          <w:szCs w:val="28"/>
          <w:lang w:val="ru-RU" w:eastAsia="ru-RU"/>
        </w:rPr>
        <w:t>Природа как живое существо. 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писание маленькой лиственницы. </w:t>
      </w:r>
      <w:r w:rsidR="0064159E" w:rsidRPr="004264C0">
        <w:rPr>
          <w:rFonts w:ascii="Times New Roman" w:hAnsi="Times New Roman"/>
          <w:sz w:val="28"/>
          <w:szCs w:val="28"/>
          <w:lang w:val="ru-RU" w:eastAsia="ru-RU"/>
        </w:rPr>
        <w:t xml:space="preserve">Пословицы, поговорки бабушки как кладезь русской речи. Потайной уголок главного героя. </w:t>
      </w:r>
    </w:p>
    <w:p w:rsidR="0064159E" w:rsidRPr="004264C0" w:rsidRDefault="0064159E" w:rsidP="002F2D3D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64159E" w:rsidRPr="00490A6D" w:rsidRDefault="00490A6D" w:rsidP="006F586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90A6D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lastRenderedPageBreak/>
        <w:t xml:space="preserve">Виктор Астафьев </w:t>
      </w:r>
      <w:r w:rsidR="0064159E" w:rsidRPr="00490A6D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«</w:t>
      </w:r>
      <w:proofErr w:type="spellStart"/>
      <w:r w:rsidR="0064159E" w:rsidRPr="00490A6D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Белогрудка</w:t>
      </w:r>
      <w:proofErr w:type="spellEnd"/>
      <w:r w:rsidR="0064159E" w:rsidRPr="00490A6D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».</w:t>
      </w:r>
      <w:r w:rsidR="006F5869" w:rsidRPr="00490A6D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r w:rsidR="0064159E" w:rsidRPr="00490A6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Тема бережного отношения к природе, к братьям нашим меньшим. Неоправданное вторжение человека в мир природы приносит беду и зверю, и человеку. </w:t>
      </w:r>
    </w:p>
    <w:p w:rsidR="006F5869" w:rsidRPr="00490A6D" w:rsidRDefault="006F5869" w:rsidP="006F586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4159E" w:rsidRPr="00490A6D" w:rsidRDefault="0064159E" w:rsidP="002F2D3D">
      <w:pPr>
        <w:pStyle w:val="afb"/>
        <w:spacing w:line="240" w:lineRule="auto"/>
        <w:ind w:firstLine="540"/>
        <w:rPr>
          <w:color w:val="000000" w:themeColor="text1"/>
          <w:szCs w:val="28"/>
          <w:shd w:val="clear" w:color="auto" w:fill="FFFFFF"/>
        </w:rPr>
      </w:pPr>
      <w:r w:rsidRPr="00490A6D">
        <w:rPr>
          <w:b/>
          <w:color w:val="000000" w:themeColor="text1"/>
          <w:szCs w:val="28"/>
        </w:rPr>
        <w:t>К.Д.</w:t>
      </w:r>
      <w:r w:rsidR="00490A6D" w:rsidRPr="00490A6D">
        <w:rPr>
          <w:b/>
          <w:color w:val="000000" w:themeColor="text1"/>
          <w:szCs w:val="28"/>
        </w:rPr>
        <w:t xml:space="preserve"> </w:t>
      </w:r>
      <w:r w:rsidRPr="00490A6D">
        <w:rPr>
          <w:b/>
          <w:color w:val="000000" w:themeColor="text1"/>
          <w:szCs w:val="28"/>
        </w:rPr>
        <w:t>Воробьев «У кого поселяются аисты»</w:t>
      </w:r>
      <w:r w:rsidR="006F5869" w:rsidRPr="00490A6D">
        <w:rPr>
          <w:b/>
          <w:color w:val="000000" w:themeColor="text1"/>
          <w:szCs w:val="28"/>
        </w:rPr>
        <w:t xml:space="preserve">. </w:t>
      </w:r>
      <w:r w:rsidRPr="00490A6D">
        <w:rPr>
          <w:color w:val="000000" w:themeColor="text1"/>
          <w:szCs w:val="28"/>
          <w:shd w:val="clear" w:color="auto" w:fill="FFFFFF"/>
        </w:rPr>
        <w:t>Дружба мальчика и птицы,  родство всего живущего на земле, доброта человеческого сердца.</w:t>
      </w:r>
    </w:p>
    <w:p w:rsidR="006F5869" w:rsidRPr="004264C0" w:rsidRDefault="006F5869" w:rsidP="002F2D3D">
      <w:pPr>
        <w:pStyle w:val="afb"/>
        <w:spacing w:line="240" w:lineRule="auto"/>
        <w:ind w:firstLine="540"/>
        <w:rPr>
          <w:b/>
          <w:szCs w:val="28"/>
        </w:rPr>
      </w:pPr>
    </w:p>
    <w:p w:rsidR="0064159E" w:rsidRPr="004264C0" w:rsidRDefault="00490A6D" w:rsidP="002F2D3D">
      <w:pPr>
        <w:pStyle w:val="afb"/>
        <w:spacing w:line="240" w:lineRule="auto"/>
        <w:ind w:firstLine="540"/>
        <w:rPr>
          <w:szCs w:val="28"/>
        </w:rPr>
      </w:pPr>
      <w:r>
        <w:rPr>
          <w:b/>
          <w:szCs w:val="28"/>
        </w:rPr>
        <w:t xml:space="preserve">Ю. Казаков </w:t>
      </w:r>
      <w:r w:rsidR="0064159E" w:rsidRPr="004264C0">
        <w:rPr>
          <w:b/>
          <w:szCs w:val="28"/>
        </w:rPr>
        <w:t>«Оленьи рога»</w:t>
      </w:r>
      <w:r w:rsidR="006F5869">
        <w:rPr>
          <w:b/>
          <w:szCs w:val="28"/>
        </w:rPr>
        <w:t xml:space="preserve">. </w:t>
      </w:r>
      <w:r>
        <w:rPr>
          <w:szCs w:val="28"/>
        </w:rPr>
        <w:t>Тема внутреннего</w:t>
      </w:r>
      <w:r w:rsidR="0064159E" w:rsidRPr="004264C0">
        <w:rPr>
          <w:szCs w:val="28"/>
        </w:rPr>
        <w:t xml:space="preserve"> преображения человека под влиянием природы. Меняющееся состояние героини. Одиночество и свобода как возможность обретения себя, своего «я». Мир сказок и чуда как противопоставление реальному миру.</w:t>
      </w:r>
    </w:p>
    <w:p w:rsidR="0064159E" w:rsidRPr="004264C0" w:rsidRDefault="0064159E" w:rsidP="002F2D3D">
      <w:pPr>
        <w:pStyle w:val="afb"/>
        <w:spacing w:line="240" w:lineRule="auto"/>
        <w:ind w:firstLine="540"/>
        <w:rPr>
          <w:b/>
          <w:szCs w:val="28"/>
        </w:rPr>
      </w:pPr>
    </w:p>
    <w:p w:rsidR="0064159E" w:rsidRPr="004264C0" w:rsidRDefault="0064159E" w:rsidP="002F2D3D">
      <w:pPr>
        <w:pStyle w:val="afb"/>
        <w:spacing w:line="240" w:lineRule="auto"/>
        <w:ind w:firstLine="540"/>
        <w:rPr>
          <w:szCs w:val="28"/>
        </w:rPr>
      </w:pPr>
      <w:r w:rsidRPr="004264C0">
        <w:rPr>
          <w:b/>
          <w:szCs w:val="28"/>
        </w:rPr>
        <w:t>Е.</w:t>
      </w:r>
      <w:r w:rsidR="00490A6D">
        <w:rPr>
          <w:b/>
          <w:szCs w:val="28"/>
        </w:rPr>
        <w:t xml:space="preserve"> Носов </w:t>
      </w:r>
      <w:r w:rsidRPr="004264C0">
        <w:rPr>
          <w:b/>
          <w:szCs w:val="28"/>
        </w:rPr>
        <w:t>«Тридцать зёрен»</w:t>
      </w:r>
      <w:r w:rsidR="006F5869">
        <w:rPr>
          <w:b/>
          <w:szCs w:val="28"/>
        </w:rPr>
        <w:t xml:space="preserve">. </w:t>
      </w:r>
      <w:r w:rsidRPr="004264C0">
        <w:rPr>
          <w:szCs w:val="28"/>
        </w:rPr>
        <w:t xml:space="preserve">Тема взаимоотношений человека и природы. Проблема ответственности человека за мир, в котором он живёт. Умение оценить последствия своих поступков. Изменение отношения Синички к Человеку. </w:t>
      </w:r>
    </w:p>
    <w:p w:rsidR="006F5869" w:rsidRDefault="0064159E" w:rsidP="002F2D3D">
      <w:pPr>
        <w:rPr>
          <w:rFonts w:ascii="Times New Roman" w:hAnsi="Times New Roman"/>
          <w:b/>
          <w:sz w:val="28"/>
          <w:szCs w:val="28"/>
          <w:lang w:val="ru-RU" w:eastAsia="ru-RU"/>
        </w:rPr>
      </w:pPr>
      <w:r w:rsidRPr="004264C0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</w:t>
      </w:r>
    </w:p>
    <w:p w:rsidR="0064159E" w:rsidRPr="004264C0" w:rsidRDefault="00490A6D" w:rsidP="006F5869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Н.Д.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Телешов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64159E" w:rsidRPr="004264C0">
        <w:rPr>
          <w:rFonts w:ascii="Times New Roman" w:hAnsi="Times New Roman"/>
          <w:b/>
          <w:sz w:val="28"/>
          <w:szCs w:val="28"/>
          <w:lang w:val="ru-RU" w:eastAsia="ru-RU"/>
        </w:rPr>
        <w:t>«Белая цапля»</w:t>
      </w:r>
      <w:r w:rsidR="006F5869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r w:rsidR="0064159E" w:rsidRPr="004264C0">
        <w:rPr>
          <w:rFonts w:ascii="Times New Roman" w:hAnsi="Times New Roman"/>
          <w:sz w:val="28"/>
          <w:szCs w:val="28"/>
          <w:lang w:val="ru-RU" w:eastAsia="ru-RU"/>
        </w:rPr>
        <w:t xml:space="preserve">Тема  потребительского отношения к природе. Проблема ответственности человека за свои поступки. Раскаяние. Потребность исправить свои ошибки. </w:t>
      </w:r>
    </w:p>
    <w:p w:rsidR="0064159E" w:rsidRPr="004264C0" w:rsidRDefault="0064159E" w:rsidP="002F2D3D">
      <w:pPr>
        <w:pStyle w:val="afb"/>
        <w:spacing w:line="240" w:lineRule="auto"/>
        <w:ind w:firstLine="540"/>
        <w:rPr>
          <w:szCs w:val="28"/>
        </w:rPr>
      </w:pPr>
    </w:p>
    <w:p w:rsidR="0064159E" w:rsidRPr="006F5869" w:rsidRDefault="0064159E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F5869">
        <w:rPr>
          <w:rFonts w:ascii="Times New Roman" w:hAnsi="Times New Roman"/>
          <w:b/>
          <w:i/>
          <w:sz w:val="28"/>
          <w:szCs w:val="28"/>
          <w:lang w:val="ru-RU"/>
        </w:rPr>
        <w:t>Защитники отечества</w:t>
      </w:r>
    </w:p>
    <w:p w:rsidR="0064159E" w:rsidRPr="004264C0" w:rsidRDefault="0064159E" w:rsidP="006F5869">
      <w:pPr>
        <w:pStyle w:val="afb"/>
        <w:spacing w:line="240" w:lineRule="auto"/>
        <w:ind w:firstLine="540"/>
        <w:rPr>
          <w:szCs w:val="28"/>
        </w:rPr>
      </w:pPr>
      <w:r w:rsidRPr="004264C0">
        <w:rPr>
          <w:b/>
          <w:szCs w:val="28"/>
        </w:rPr>
        <w:t>Ю. Хижняков «Партизанский фонарик»</w:t>
      </w:r>
      <w:r w:rsidR="006F5869">
        <w:rPr>
          <w:b/>
          <w:szCs w:val="28"/>
        </w:rPr>
        <w:t xml:space="preserve">. </w:t>
      </w:r>
      <w:r w:rsidRPr="004264C0">
        <w:rPr>
          <w:szCs w:val="28"/>
        </w:rPr>
        <w:t>Война и дети. Тема подвига простых людей в годы Великой Отечественной войны. Верность мальчика данному матери слову. Взрослое осмысление своего положения в чужой семье. Умение принять нужное решение. Выдержка, терпение как верный путь к обретению семьи.</w:t>
      </w:r>
    </w:p>
    <w:p w:rsidR="0064159E" w:rsidRPr="004264C0" w:rsidRDefault="0064159E" w:rsidP="002F2D3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159E" w:rsidRPr="006F5869" w:rsidRDefault="0064159E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F5869">
        <w:rPr>
          <w:rFonts w:ascii="Times New Roman" w:hAnsi="Times New Roman"/>
          <w:b/>
          <w:i/>
          <w:sz w:val="28"/>
          <w:szCs w:val="28"/>
          <w:lang w:val="ru-RU"/>
        </w:rPr>
        <w:t>Мама, бабушка</w:t>
      </w:r>
    </w:p>
    <w:p w:rsidR="0064159E" w:rsidRPr="004264C0" w:rsidRDefault="00490A6D" w:rsidP="002F2D3D">
      <w:pPr>
        <w:pStyle w:val="afb"/>
        <w:spacing w:line="240" w:lineRule="auto"/>
        <w:ind w:firstLine="540"/>
        <w:rPr>
          <w:szCs w:val="28"/>
        </w:rPr>
      </w:pPr>
      <w:r>
        <w:rPr>
          <w:b/>
          <w:szCs w:val="28"/>
        </w:rPr>
        <w:t xml:space="preserve">Е. Носов </w:t>
      </w:r>
      <w:r w:rsidR="0064159E" w:rsidRPr="004264C0">
        <w:rPr>
          <w:b/>
          <w:szCs w:val="28"/>
        </w:rPr>
        <w:t>«Лоскутное одеяло»</w:t>
      </w:r>
      <w:r w:rsidR="006F5869">
        <w:rPr>
          <w:b/>
          <w:szCs w:val="28"/>
        </w:rPr>
        <w:t xml:space="preserve">. </w:t>
      </w:r>
      <w:r w:rsidR="0064159E" w:rsidRPr="004264C0">
        <w:rPr>
          <w:szCs w:val="28"/>
        </w:rPr>
        <w:t xml:space="preserve">Тема памяти. Трудная судьба русского человека. Искусство рукоделия, мастерство бабушки. Лоскутное одеяло как своеобразная родословная семьи. Речь бабушки – самоцветы русского народного сказа. Позиция автора в произведении. </w:t>
      </w:r>
    </w:p>
    <w:p w:rsidR="0064159E" w:rsidRPr="004264C0" w:rsidRDefault="0064159E" w:rsidP="002F2D3D">
      <w:pPr>
        <w:pStyle w:val="afd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</w:p>
    <w:p w:rsidR="0064159E" w:rsidRPr="004264C0" w:rsidRDefault="0064159E" w:rsidP="006F5869">
      <w:pPr>
        <w:pStyle w:val="afd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264C0">
        <w:rPr>
          <w:b/>
          <w:sz w:val="28"/>
          <w:szCs w:val="28"/>
        </w:rPr>
        <w:t>В.Астафьев «Мальчик в белой рубахе»</w:t>
      </w:r>
      <w:r w:rsidR="006F5869">
        <w:rPr>
          <w:b/>
          <w:sz w:val="28"/>
          <w:szCs w:val="28"/>
        </w:rPr>
        <w:t xml:space="preserve">. </w:t>
      </w:r>
      <w:r w:rsidRPr="00490A6D">
        <w:rPr>
          <w:sz w:val="28"/>
          <w:szCs w:val="28"/>
        </w:rPr>
        <w:t>Тема</w:t>
      </w:r>
      <w:r w:rsidRPr="004264C0">
        <w:rPr>
          <w:b/>
          <w:sz w:val="28"/>
          <w:szCs w:val="28"/>
        </w:rPr>
        <w:t xml:space="preserve"> </w:t>
      </w:r>
      <w:r w:rsidRPr="004264C0">
        <w:rPr>
          <w:sz w:val="28"/>
          <w:szCs w:val="28"/>
        </w:rPr>
        <w:t>ответственности по отношению к младшим, сила материнской любви.</w:t>
      </w:r>
    </w:p>
    <w:p w:rsidR="0064159E" w:rsidRPr="004264C0" w:rsidRDefault="0064159E" w:rsidP="002F2D3D">
      <w:pPr>
        <w:pStyle w:val="afd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</w:p>
    <w:p w:rsidR="0064159E" w:rsidRPr="006F5869" w:rsidRDefault="0064159E" w:rsidP="002F2D3D">
      <w:pPr>
        <w:pStyle w:val="afd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F5869">
        <w:rPr>
          <w:b/>
          <w:i/>
          <w:sz w:val="28"/>
          <w:szCs w:val="28"/>
        </w:rPr>
        <w:t>Человек и искусство</w:t>
      </w:r>
    </w:p>
    <w:p w:rsidR="0064159E" w:rsidRPr="00490A6D" w:rsidRDefault="00490A6D" w:rsidP="006F586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А. Грин </w:t>
      </w:r>
      <w:r w:rsidR="0064159E" w:rsidRPr="004264C0">
        <w:rPr>
          <w:rFonts w:ascii="Times New Roman" w:hAnsi="Times New Roman"/>
          <w:b/>
          <w:sz w:val="28"/>
          <w:szCs w:val="28"/>
          <w:lang w:val="ru-RU" w:eastAsia="ru-RU"/>
        </w:rPr>
        <w:t>«Победитель»</w:t>
      </w:r>
      <w:r w:rsidR="006F5869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r w:rsidR="0064159E" w:rsidRPr="00490A6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Тема искусства. Надежды, связанные с победой в конкурсе. Восприятие двух скульптур глазами </w:t>
      </w:r>
      <w:proofErr w:type="spellStart"/>
      <w:r w:rsidR="0064159E" w:rsidRPr="00490A6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Геннисона</w:t>
      </w:r>
      <w:proofErr w:type="spellEnd"/>
      <w:r w:rsidR="0064159E" w:rsidRPr="00490A6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Проблема выбора: оставить скульптуру или уничтожить. Ответственность за принятое решение.</w:t>
      </w:r>
    </w:p>
    <w:p w:rsidR="0064159E" w:rsidRPr="004264C0" w:rsidRDefault="0064159E" w:rsidP="002F2D3D">
      <w:pPr>
        <w:pStyle w:val="afb"/>
        <w:spacing w:line="240" w:lineRule="auto"/>
        <w:ind w:firstLine="540"/>
        <w:rPr>
          <w:szCs w:val="28"/>
        </w:rPr>
      </w:pPr>
    </w:p>
    <w:p w:rsidR="0064159E" w:rsidRPr="004264C0" w:rsidRDefault="00490A6D" w:rsidP="002F2D3D">
      <w:pPr>
        <w:pStyle w:val="afb"/>
        <w:spacing w:line="240" w:lineRule="auto"/>
        <w:ind w:firstLine="540"/>
        <w:rPr>
          <w:szCs w:val="28"/>
        </w:rPr>
      </w:pPr>
      <w:r>
        <w:rPr>
          <w:b/>
          <w:szCs w:val="28"/>
        </w:rPr>
        <w:t xml:space="preserve"> К.Г. Паустовский </w:t>
      </w:r>
      <w:r w:rsidR="0064159E" w:rsidRPr="004264C0">
        <w:rPr>
          <w:b/>
          <w:szCs w:val="28"/>
        </w:rPr>
        <w:t>«Корзина с еловыми шишками»</w:t>
      </w:r>
      <w:r w:rsidR="00157E9C">
        <w:rPr>
          <w:b/>
          <w:szCs w:val="28"/>
        </w:rPr>
        <w:t xml:space="preserve">. </w:t>
      </w:r>
      <w:r w:rsidR="0064159E" w:rsidRPr="004264C0">
        <w:rPr>
          <w:szCs w:val="28"/>
        </w:rPr>
        <w:t>Тема искусства и влияния ег</w:t>
      </w:r>
      <w:r w:rsidR="00157E9C">
        <w:rPr>
          <w:szCs w:val="28"/>
        </w:rPr>
        <w:t xml:space="preserve">о на душу человека. Открытость </w:t>
      </w:r>
      <w:proofErr w:type="spellStart"/>
      <w:r w:rsidR="0064159E" w:rsidRPr="004264C0">
        <w:rPr>
          <w:szCs w:val="28"/>
        </w:rPr>
        <w:t>Дагни</w:t>
      </w:r>
      <w:proofErr w:type="spellEnd"/>
      <w:r w:rsidR="0064159E" w:rsidRPr="004264C0">
        <w:rPr>
          <w:szCs w:val="28"/>
        </w:rPr>
        <w:t>, щедрость души и красота природы, отражённая в её глазах. Григ и его музыка. Звуки, живущие в доме Грига. Жизнь как возможность дарить любовь, добро, свет.</w:t>
      </w:r>
    </w:p>
    <w:p w:rsidR="0064159E" w:rsidRPr="004264C0" w:rsidRDefault="0064159E" w:rsidP="002F2D3D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64159E" w:rsidRPr="004264C0" w:rsidRDefault="00490A6D" w:rsidP="002F2D3D">
      <w:pPr>
        <w:pStyle w:val="afb"/>
        <w:spacing w:line="240" w:lineRule="auto"/>
        <w:ind w:firstLine="540"/>
        <w:rPr>
          <w:szCs w:val="28"/>
        </w:rPr>
      </w:pPr>
      <w:r>
        <w:rPr>
          <w:b/>
          <w:szCs w:val="28"/>
        </w:rPr>
        <w:t xml:space="preserve">Р. </w:t>
      </w:r>
      <w:proofErr w:type="spellStart"/>
      <w:r>
        <w:rPr>
          <w:b/>
          <w:szCs w:val="28"/>
        </w:rPr>
        <w:t>Брэдбери</w:t>
      </w:r>
      <w:proofErr w:type="spellEnd"/>
      <w:r>
        <w:rPr>
          <w:b/>
          <w:szCs w:val="28"/>
        </w:rPr>
        <w:t xml:space="preserve"> </w:t>
      </w:r>
      <w:r w:rsidR="0064159E" w:rsidRPr="004264C0">
        <w:rPr>
          <w:b/>
          <w:szCs w:val="28"/>
        </w:rPr>
        <w:t>«Улыбка»</w:t>
      </w:r>
      <w:r w:rsidR="00157E9C">
        <w:rPr>
          <w:b/>
          <w:szCs w:val="28"/>
        </w:rPr>
        <w:t xml:space="preserve">. </w:t>
      </w:r>
      <w:r w:rsidR="0064159E" w:rsidRPr="004264C0">
        <w:rPr>
          <w:szCs w:val="28"/>
        </w:rPr>
        <w:t>Связь литературы с ж</w:t>
      </w:r>
      <w:r>
        <w:rPr>
          <w:szCs w:val="28"/>
        </w:rPr>
        <w:t>ивописью. Леонардо да Винчи «Дж</w:t>
      </w:r>
      <w:r w:rsidR="0064159E" w:rsidRPr="004264C0">
        <w:rPr>
          <w:szCs w:val="28"/>
        </w:rPr>
        <w:t>оконда (</w:t>
      </w:r>
      <w:proofErr w:type="spellStart"/>
      <w:r w:rsidR="0064159E" w:rsidRPr="004264C0">
        <w:rPr>
          <w:szCs w:val="28"/>
        </w:rPr>
        <w:t>Мона</w:t>
      </w:r>
      <w:proofErr w:type="spellEnd"/>
      <w:r w:rsidR="0064159E" w:rsidRPr="004264C0">
        <w:rPr>
          <w:szCs w:val="28"/>
        </w:rPr>
        <w:t xml:space="preserve"> Лиза)». Картины Б. </w:t>
      </w:r>
      <w:proofErr w:type="spellStart"/>
      <w:r w:rsidR="0064159E" w:rsidRPr="004264C0">
        <w:rPr>
          <w:szCs w:val="28"/>
        </w:rPr>
        <w:t>Кустодиева</w:t>
      </w:r>
      <w:proofErr w:type="spellEnd"/>
      <w:r w:rsidR="0064159E" w:rsidRPr="004264C0">
        <w:rPr>
          <w:szCs w:val="28"/>
        </w:rPr>
        <w:t xml:space="preserve">, Ф. Гойи, </w:t>
      </w:r>
      <w:r>
        <w:rPr>
          <w:szCs w:val="28"/>
        </w:rPr>
        <w:br/>
      </w:r>
      <w:r w:rsidR="0064159E" w:rsidRPr="004264C0">
        <w:rPr>
          <w:szCs w:val="28"/>
        </w:rPr>
        <w:t xml:space="preserve">А. </w:t>
      </w:r>
      <w:proofErr w:type="spellStart"/>
      <w:r w:rsidR="0064159E" w:rsidRPr="004264C0">
        <w:rPr>
          <w:szCs w:val="28"/>
        </w:rPr>
        <w:t>Корзухина</w:t>
      </w:r>
      <w:proofErr w:type="spellEnd"/>
      <w:r w:rsidR="0064159E" w:rsidRPr="004264C0">
        <w:rPr>
          <w:szCs w:val="28"/>
        </w:rPr>
        <w:t xml:space="preserve">, Я. </w:t>
      </w:r>
      <w:proofErr w:type="spellStart"/>
      <w:r w:rsidR="0064159E" w:rsidRPr="004264C0">
        <w:rPr>
          <w:szCs w:val="28"/>
        </w:rPr>
        <w:t>Йорданса</w:t>
      </w:r>
      <w:proofErr w:type="spellEnd"/>
      <w:r w:rsidR="0064159E" w:rsidRPr="004264C0">
        <w:rPr>
          <w:szCs w:val="28"/>
        </w:rPr>
        <w:t>, на которых запечатлены праздники. Государственная власть как поощрение разрушения, злобы, ненависти. Город в изображении писателя как груда развалин. Люди будущего, грубые, озлобленные, уничтожающие следы красоты и культуры. Потеря духовных ценностей – путь к катастрофе.</w:t>
      </w:r>
    </w:p>
    <w:p w:rsidR="002C5072" w:rsidRPr="004264C0" w:rsidRDefault="002C5072" w:rsidP="002F2D3D">
      <w:pPr>
        <w:pStyle w:val="afb"/>
        <w:spacing w:line="240" w:lineRule="auto"/>
        <w:ind w:firstLine="540"/>
        <w:rPr>
          <w:szCs w:val="28"/>
        </w:rPr>
      </w:pPr>
    </w:p>
    <w:p w:rsidR="0064159E" w:rsidRPr="00157E9C" w:rsidRDefault="0064159E" w:rsidP="002F2D3D">
      <w:pPr>
        <w:pStyle w:val="afb"/>
        <w:spacing w:line="240" w:lineRule="auto"/>
        <w:ind w:firstLine="540"/>
        <w:jc w:val="center"/>
        <w:rPr>
          <w:b/>
          <w:i/>
          <w:szCs w:val="28"/>
        </w:rPr>
      </w:pPr>
      <w:r w:rsidRPr="00157E9C">
        <w:rPr>
          <w:b/>
          <w:i/>
          <w:szCs w:val="28"/>
        </w:rPr>
        <w:t>«И помнит мир спасенный»</w:t>
      </w:r>
    </w:p>
    <w:p w:rsidR="0064159E" w:rsidRPr="004264C0" w:rsidRDefault="0064159E" w:rsidP="002F2D3D">
      <w:pPr>
        <w:pStyle w:val="afb"/>
        <w:spacing w:line="240" w:lineRule="auto"/>
        <w:ind w:firstLine="540"/>
        <w:rPr>
          <w:b/>
          <w:szCs w:val="28"/>
        </w:rPr>
      </w:pPr>
      <w:r w:rsidRPr="004264C0">
        <w:rPr>
          <w:szCs w:val="28"/>
        </w:rPr>
        <w:t xml:space="preserve"> </w:t>
      </w:r>
      <w:r w:rsidR="00490A6D">
        <w:rPr>
          <w:b/>
          <w:szCs w:val="28"/>
        </w:rPr>
        <w:t xml:space="preserve">Ю. Яковлев </w:t>
      </w:r>
      <w:r w:rsidRPr="004264C0">
        <w:rPr>
          <w:b/>
          <w:szCs w:val="28"/>
        </w:rPr>
        <w:t>«Девочки с Васильевского острова»</w:t>
      </w:r>
      <w:r w:rsidR="00157E9C">
        <w:rPr>
          <w:b/>
          <w:szCs w:val="28"/>
        </w:rPr>
        <w:t xml:space="preserve">. </w:t>
      </w:r>
      <w:r w:rsidRPr="004264C0">
        <w:rPr>
          <w:szCs w:val="28"/>
        </w:rPr>
        <w:t>Тема трагедии и великого подвига человеческого Духа, присущего не только взрослым, но и детям в годы Великой Отечественной войны. Связь между Таней Савичевой, девочкой военных лет,  и Валей Зайцевой,  живущей много лет спустя.</w:t>
      </w:r>
      <w:r w:rsidRPr="004264C0">
        <w:rPr>
          <w:b/>
          <w:szCs w:val="28"/>
        </w:rPr>
        <w:t xml:space="preserve"> </w:t>
      </w:r>
    </w:p>
    <w:p w:rsidR="0064159E" w:rsidRPr="004264C0" w:rsidRDefault="0064159E" w:rsidP="002F2D3D">
      <w:pPr>
        <w:pStyle w:val="afb"/>
        <w:spacing w:line="240" w:lineRule="auto"/>
        <w:ind w:firstLine="540"/>
        <w:rPr>
          <w:b/>
          <w:szCs w:val="28"/>
        </w:rPr>
      </w:pPr>
    </w:p>
    <w:p w:rsidR="0064159E" w:rsidRPr="004264C0" w:rsidRDefault="005A4FE8" w:rsidP="002F2D3D">
      <w:pPr>
        <w:pStyle w:val="afb"/>
        <w:spacing w:line="240" w:lineRule="auto"/>
        <w:ind w:firstLine="540"/>
        <w:rPr>
          <w:szCs w:val="28"/>
        </w:rPr>
      </w:pPr>
      <w:r>
        <w:rPr>
          <w:b/>
          <w:szCs w:val="28"/>
        </w:rPr>
        <w:t xml:space="preserve">К. Воробьёв </w:t>
      </w:r>
      <w:r w:rsidR="0064159E" w:rsidRPr="004264C0">
        <w:rPr>
          <w:b/>
          <w:szCs w:val="28"/>
        </w:rPr>
        <w:t>«Уха без соли»</w:t>
      </w:r>
      <w:r w:rsidR="00157E9C">
        <w:rPr>
          <w:b/>
          <w:szCs w:val="28"/>
        </w:rPr>
        <w:t xml:space="preserve">. </w:t>
      </w:r>
      <w:r w:rsidR="0064159E" w:rsidRPr="004264C0">
        <w:rPr>
          <w:szCs w:val="28"/>
        </w:rPr>
        <w:t>Проблема всепрощения в рассказе. Трогательные, трепетные взаимоотношения бывших военнопленных. Доброта, помогающая пережить унижение, страх, боль, смерть близких людей. Единение человека и природы. Умение «славянской души»  прощать и сострадать.</w:t>
      </w:r>
    </w:p>
    <w:p w:rsidR="0064159E" w:rsidRPr="004264C0" w:rsidRDefault="0064159E" w:rsidP="002F2D3D">
      <w:pPr>
        <w:pStyle w:val="afb"/>
        <w:spacing w:line="240" w:lineRule="auto"/>
        <w:ind w:firstLine="540"/>
        <w:rPr>
          <w:szCs w:val="28"/>
        </w:rPr>
      </w:pPr>
    </w:p>
    <w:p w:rsidR="0064159E" w:rsidRPr="004264C0" w:rsidRDefault="0064159E" w:rsidP="00157E9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4C0">
        <w:rPr>
          <w:rFonts w:ascii="Times New Roman" w:hAnsi="Times New Roman" w:cs="Times New Roman"/>
          <w:b/>
          <w:sz w:val="28"/>
          <w:szCs w:val="28"/>
          <w:lang w:val="ru-RU"/>
        </w:rPr>
        <w:t>Ф.</w:t>
      </w:r>
      <w:r w:rsidR="005A4F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 w:cs="Times New Roman"/>
          <w:b/>
          <w:sz w:val="28"/>
          <w:szCs w:val="28"/>
          <w:lang w:val="ru-RU"/>
        </w:rPr>
        <w:t>Абрамов «Потомок Джима»</w:t>
      </w:r>
      <w:r w:rsidR="00157E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5A4FE8">
        <w:rPr>
          <w:rFonts w:ascii="Times New Roman" w:hAnsi="Times New Roman" w:cs="Times New Roman"/>
          <w:sz w:val="28"/>
          <w:szCs w:val="28"/>
          <w:lang w:val="ru-RU"/>
        </w:rPr>
        <w:t>Тема</w:t>
      </w:r>
      <w:r w:rsidRPr="00426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 w:cs="Times New Roman"/>
          <w:sz w:val="28"/>
          <w:szCs w:val="28"/>
          <w:lang w:val="ru-RU"/>
        </w:rPr>
        <w:t xml:space="preserve"> войны, блокады. Верность и преданность, жертвенность во имя </w:t>
      </w:r>
      <w:proofErr w:type="gramStart"/>
      <w:r w:rsidRPr="004264C0">
        <w:rPr>
          <w:rFonts w:ascii="Times New Roman" w:hAnsi="Times New Roman" w:cs="Times New Roman"/>
          <w:sz w:val="28"/>
          <w:szCs w:val="28"/>
          <w:lang w:val="ru-RU"/>
        </w:rPr>
        <w:t>близких</w:t>
      </w:r>
      <w:proofErr w:type="gramEnd"/>
      <w:r w:rsidRPr="004264C0">
        <w:rPr>
          <w:rFonts w:ascii="Times New Roman" w:hAnsi="Times New Roman" w:cs="Times New Roman"/>
          <w:sz w:val="28"/>
          <w:szCs w:val="28"/>
          <w:lang w:val="ru-RU"/>
        </w:rPr>
        <w:t>.  Проблема благодарности.</w:t>
      </w:r>
    </w:p>
    <w:p w:rsidR="0064159E" w:rsidRPr="00157E9C" w:rsidRDefault="0064159E" w:rsidP="002F2D3D">
      <w:pPr>
        <w:pStyle w:val="afb"/>
        <w:spacing w:line="240" w:lineRule="auto"/>
        <w:ind w:firstLine="540"/>
        <w:rPr>
          <w:i/>
          <w:szCs w:val="28"/>
        </w:rPr>
      </w:pPr>
    </w:p>
    <w:p w:rsidR="0064159E" w:rsidRPr="00157E9C" w:rsidRDefault="0064159E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57E9C">
        <w:rPr>
          <w:rFonts w:ascii="Times New Roman" w:hAnsi="Times New Roman"/>
          <w:b/>
          <w:i/>
          <w:sz w:val="28"/>
          <w:szCs w:val="28"/>
          <w:lang w:val="ru-RU"/>
        </w:rPr>
        <w:t>Проект «Я читаю….»</w:t>
      </w:r>
    </w:p>
    <w:p w:rsidR="0016055D" w:rsidRPr="004264C0" w:rsidRDefault="0016055D" w:rsidP="002F2D3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6055D" w:rsidRPr="004264C0" w:rsidRDefault="0016055D" w:rsidP="002F2D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7E9C" w:rsidRDefault="00157E9C" w:rsidP="002F2D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64159E" w:rsidRPr="004264C0" w:rsidRDefault="00157E9C" w:rsidP="002F2D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lastRenderedPageBreak/>
        <w:t>7 КЛАСС</w:t>
      </w:r>
      <w:r w:rsidR="005A4FE8">
        <w:rPr>
          <w:rFonts w:ascii="Times New Roman" w:hAnsi="Times New Roman"/>
          <w:b/>
          <w:sz w:val="28"/>
          <w:szCs w:val="28"/>
          <w:lang w:val="ru-RU"/>
        </w:rPr>
        <w:t xml:space="preserve"> (35 ЧАСОВ</w:t>
      </w:r>
      <w:r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233D83" w:rsidRDefault="00233D83" w:rsidP="00233D83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33D83" w:rsidRPr="002F2D3D" w:rsidRDefault="00233D83" w:rsidP="00233D83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F2D3D">
        <w:rPr>
          <w:rFonts w:ascii="Times New Roman" w:hAnsi="Times New Roman"/>
          <w:b/>
          <w:i/>
          <w:sz w:val="28"/>
          <w:szCs w:val="28"/>
          <w:lang w:val="ru-RU"/>
        </w:rPr>
        <w:t>Введение</w:t>
      </w:r>
    </w:p>
    <w:p w:rsidR="00233D83" w:rsidRPr="002F2D3D" w:rsidRDefault="00233D83" w:rsidP="00233D83">
      <w:pPr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2F2D3D">
        <w:rPr>
          <w:rFonts w:ascii="Times New Roman" w:hAnsi="Times New Roman"/>
          <w:b/>
          <w:sz w:val="28"/>
          <w:szCs w:val="28"/>
          <w:lang w:val="ru-RU"/>
        </w:rPr>
        <w:t>Притча «Чему учат книги?»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Pr="002F2D3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Книги помогают нам пон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ять мир, изучить его, познать, у</w:t>
      </w:r>
      <w:r w:rsidRPr="002F2D3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чат чувствовать и сопереживать.  «Без книги человек слеп».</w:t>
      </w:r>
    </w:p>
    <w:p w:rsidR="0064159E" w:rsidRPr="004264C0" w:rsidRDefault="0064159E" w:rsidP="002F2D3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159E" w:rsidRPr="00157E9C" w:rsidRDefault="0064159E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57E9C">
        <w:rPr>
          <w:rFonts w:ascii="Times New Roman" w:hAnsi="Times New Roman"/>
          <w:b/>
          <w:i/>
          <w:sz w:val="28"/>
          <w:szCs w:val="28"/>
          <w:lang w:val="ru-RU"/>
        </w:rPr>
        <w:t>Человек и родина</w:t>
      </w:r>
    </w:p>
    <w:p w:rsidR="0064159E" w:rsidRPr="004264C0" w:rsidRDefault="005A4FE8" w:rsidP="00157E9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Владимир Набоков «Слово»</w:t>
      </w:r>
      <w:r w:rsidR="00157E9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 xml:space="preserve">Набоков одним нравится за свой великолепный язык, которым он может лирично говорить даже о достаточно скандальных и противоречивых событиях и чувствах, другим же он кажется уж слишком красивым и </w:t>
      </w:r>
      <w:proofErr w:type="gramStart"/>
      <w:r w:rsidR="0064159E" w:rsidRPr="004264C0">
        <w:rPr>
          <w:rFonts w:ascii="Times New Roman" w:hAnsi="Times New Roman"/>
          <w:sz w:val="28"/>
          <w:szCs w:val="28"/>
          <w:lang w:val="ru-RU"/>
        </w:rPr>
        <w:t>слащавым</w:t>
      </w:r>
      <w:proofErr w:type="gramEnd"/>
      <w:r w:rsidR="0064159E" w:rsidRPr="004264C0">
        <w:rPr>
          <w:rFonts w:ascii="Times New Roman" w:hAnsi="Times New Roman"/>
          <w:sz w:val="28"/>
          <w:szCs w:val="28"/>
          <w:lang w:val="ru-RU"/>
        </w:rPr>
        <w:t>; п</w:t>
      </w:r>
      <w:r>
        <w:rPr>
          <w:rFonts w:ascii="Times New Roman" w:hAnsi="Times New Roman"/>
          <w:sz w:val="28"/>
          <w:szCs w:val="28"/>
          <w:lang w:val="ru-RU"/>
        </w:rPr>
        <w:t>ожалуй, оба мнения справедливы. Можно по-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 xml:space="preserve">разному воспринимать этот рассказ </w:t>
      </w:r>
      <w:r w:rsidRPr="005A4FE8">
        <w:rPr>
          <w:rFonts w:ascii="Times New Roman" w:hAnsi="Times New Roman"/>
          <w:sz w:val="28"/>
          <w:szCs w:val="28"/>
          <w:lang w:val="ru-RU"/>
        </w:rPr>
        <w:t>–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 xml:space="preserve"> как боль эмигранта за покинутую страну и ее судьбу, как наивную надежду на силу слова, спосо</w:t>
      </w:r>
      <w:r>
        <w:rPr>
          <w:rFonts w:ascii="Times New Roman" w:hAnsi="Times New Roman"/>
          <w:sz w:val="28"/>
          <w:szCs w:val="28"/>
          <w:lang w:val="ru-RU"/>
        </w:rPr>
        <w:t>бную вернуть утерянное счастье. Можно увидеть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 xml:space="preserve"> в этом набоковскую тоску по детству, по свежим, ярким и чистым чувствам, которые настигают приливной волной, снова и снова увлажняя глаза, но оставляют по себе только мимолетные воспоминания, которые можно пытаться выразить лишь простыми земными словами.</w:t>
      </w:r>
    </w:p>
    <w:p w:rsidR="0064159E" w:rsidRPr="004264C0" w:rsidRDefault="0064159E" w:rsidP="002F2D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4159E" w:rsidRPr="00157E9C" w:rsidRDefault="0064159E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57E9C">
        <w:rPr>
          <w:rFonts w:ascii="Times New Roman" w:hAnsi="Times New Roman"/>
          <w:b/>
          <w:i/>
          <w:sz w:val="28"/>
          <w:szCs w:val="28"/>
          <w:lang w:val="ru-RU"/>
        </w:rPr>
        <w:t>Человек и школа</w:t>
      </w:r>
    </w:p>
    <w:p w:rsidR="0064159E" w:rsidRPr="004264C0" w:rsidRDefault="0064159E" w:rsidP="00157E9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 xml:space="preserve">Борис </w:t>
      </w:r>
      <w:proofErr w:type="spellStart"/>
      <w:r w:rsidRPr="004264C0">
        <w:rPr>
          <w:rFonts w:ascii="Times New Roman" w:hAnsi="Times New Roman"/>
          <w:b/>
          <w:sz w:val="28"/>
          <w:szCs w:val="28"/>
          <w:lang w:val="ru-RU"/>
        </w:rPr>
        <w:t>Ганага</w:t>
      </w:r>
      <w:proofErr w:type="spellEnd"/>
      <w:r w:rsidRPr="004264C0">
        <w:rPr>
          <w:rFonts w:ascii="Times New Roman" w:hAnsi="Times New Roman"/>
          <w:b/>
          <w:sz w:val="28"/>
          <w:szCs w:val="28"/>
          <w:lang w:val="ru-RU"/>
        </w:rPr>
        <w:t xml:space="preserve"> «Прозрение»</w:t>
      </w:r>
      <w:r w:rsidR="00157E9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4264C0">
        <w:rPr>
          <w:rFonts w:ascii="Times New Roman" w:hAnsi="Times New Roman"/>
          <w:sz w:val="28"/>
          <w:szCs w:val="28"/>
          <w:lang w:val="ru-RU"/>
        </w:rPr>
        <w:t>Милосердие, сила духа, умение добиваться цели, взаимопомощь.</w:t>
      </w:r>
    </w:p>
    <w:p w:rsidR="00157E9C" w:rsidRDefault="00157E9C" w:rsidP="00157E9C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4159E" w:rsidRPr="004264C0" w:rsidRDefault="0064159E" w:rsidP="00157E9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А.</w:t>
      </w:r>
      <w:r w:rsidR="00157E9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4264C0">
        <w:rPr>
          <w:rFonts w:ascii="Times New Roman" w:hAnsi="Times New Roman"/>
          <w:b/>
          <w:sz w:val="28"/>
          <w:szCs w:val="28"/>
          <w:lang w:val="ru-RU"/>
        </w:rPr>
        <w:t>Лиханов</w:t>
      </w:r>
      <w:proofErr w:type="spellEnd"/>
      <w:r w:rsidRPr="004264C0">
        <w:rPr>
          <w:rFonts w:ascii="Times New Roman" w:hAnsi="Times New Roman"/>
          <w:b/>
          <w:sz w:val="28"/>
          <w:szCs w:val="28"/>
          <w:lang w:val="ru-RU"/>
        </w:rPr>
        <w:t xml:space="preserve"> «Детская библиотека»</w:t>
      </w:r>
      <w:r w:rsidR="00157E9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4264C0">
        <w:rPr>
          <w:rFonts w:ascii="Times New Roman" w:hAnsi="Times New Roman"/>
          <w:sz w:val="28"/>
          <w:szCs w:val="28"/>
          <w:lang w:val="ru-RU"/>
        </w:rPr>
        <w:t>Повесть о тяжелом военном детстве.</w:t>
      </w:r>
    </w:p>
    <w:p w:rsidR="00157E9C" w:rsidRDefault="00157E9C" w:rsidP="00157E9C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4159E" w:rsidRPr="004264C0" w:rsidRDefault="0064159E" w:rsidP="00157E9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264C0">
        <w:rPr>
          <w:rFonts w:ascii="Times New Roman" w:hAnsi="Times New Roman"/>
          <w:b/>
          <w:sz w:val="28"/>
          <w:szCs w:val="28"/>
          <w:lang w:val="ru-RU"/>
        </w:rPr>
        <w:t>Джанни</w:t>
      </w:r>
      <w:proofErr w:type="spellEnd"/>
      <w:r w:rsidRPr="004264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4264C0">
        <w:rPr>
          <w:rFonts w:ascii="Times New Roman" w:hAnsi="Times New Roman"/>
          <w:b/>
          <w:sz w:val="28"/>
          <w:szCs w:val="28"/>
          <w:lang w:val="ru-RU"/>
        </w:rPr>
        <w:t>Родари</w:t>
      </w:r>
      <w:proofErr w:type="spellEnd"/>
      <w:r w:rsidRPr="004264C0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proofErr w:type="spellStart"/>
      <w:proofErr w:type="gramStart"/>
      <w:r w:rsidRPr="004264C0">
        <w:rPr>
          <w:rFonts w:ascii="Times New Roman" w:hAnsi="Times New Roman"/>
          <w:b/>
          <w:sz w:val="28"/>
          <w:szCs w:val="28"/>
          <w:lang w:val="ru-RU"/>
        </w:rPr>
        <w:t>Тонино-невидимка</w:t>
      </w:r>
      <w:proofErr w:type="spellEnd"/>
      <w:proofErr w:type="gramEnd"/>
      <w:r w:rsidRPr="004264C0"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  <w:r w:rsidR="00157E9C">
        <w:rPr>
          <w:rFonts w:ascii="Times New Roman" w:hAnsi="Times New Roman"/>
          <w:b/>
          <w:sz w:val="28"/>
          <w:szCs w:val="28"/>
          <w:lang w:val="ru-RU"/>
        </w:rPr>
        <w:t>(</w:t>
      </w:r>
      <w:r w:rsidRPr="004264C0">
        <w:rPr>
          <w:rFonts w:ascii="Times New Roman" w:hAnsi="Times New Roman"/>
          <w:b/>
          <w:sz w:val="28"/>
          <w:szCs w:val="28"/>
          <w:lang w:val="ru-RU"/>
        </w:rPr>
        <w:t>из сборника «Сказки по телефону»</w:t>
      </w:r>
      <w:r w:rsidR="00157E9C">
        <w:rPr>
          <w:rFonts w:ascii="Times New Roman" w:hAnsi="Times New Roman"/>
          <w:b/>
          <w:sz w:val="28"/>
          <w:szCs w:val="28"/>
          <w:lang w:val="ru-RU"/>
        </w:rPr>
        <w:t xml:space="preserve">). </w:t>
      </w:r>
      <w:r w:rsidRPr="004264C0">
        <w:rPr>
          <w:rFonts w:ascii="Times New Roman" w:hAnsi="Times New Roman"/>
          <w:sz w:val="28"/>
          <w:szCs w:val="28"/>
          <w:lang w:val="ru-RU"/>
        </w:rPr>
        <w:t>Проблема  одиночества, общения, заботы о других, помощи, милосердия, внимания</w:t>
      </w:r>
      <w:r w:rsidR="005A4FE8">
        <w:rPr>
          <w:rFonts w:ascii="Times New Roman" w:hAnsi="Times New Roman"/>
          <w:sz w:val="28"/>
          <w:szCs w:val="28"/>
          <w:lang w:val="ru-RU"/>
        </w:rPr>
        <w:t>.</w:t>
      </w:r>
    </w:p>
    <w:p w:rsidR="00157E9C" w:rsidRDefault="00157E9C" w:rsidP="00157E9C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4159E" w:rsidRPr="004264C0" w:rsidRDefault="0064159E" w:rsidP="00157E9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264C0">
        <w:rPr>
          <w:rFonts w:ascii="Times New Roman" w:hAnsi="Times New Roman"/>
          <w:b/>
          <w:sz w:val="28"/>
          <w:szCs w:val="28"/>
          <w:lang w:val="ru-RU"/>
        </w:rPr>
        <w:t>Аромштам</w:t>
      </w:r>
      <w:proofErr w:type="spellEnd"/>
      <w:r w:rsidRPr="004264C0">
        <w:rPr>
          <w:rFonts w:ascii="Times New Roman" w:hAnsi="Times New Roman"/>
          <w:b/>
          <w:sz w:val="28"/>
          <w:szCs w:val="28"/>
          <w:lang w:val="ru-RU"/>
        </w:rPr>
        <w:t xml:space="preserve"> Марина «Когда отдыхают ангелы»</w:t>
      </w:r>
      <w:r w:rsidR="00157E9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proofErr w:type="spellStart"/>
      <w:r w:rsidRPr="004264C0">
        <w:rPr>
          <w:rFonts w:ascii="Times New Roman" w:hAnsi="Times New Roman"/>
          <w:sz w:val="28"/>
          <w:szCs w:val="28"/>
          <w:lang w:val="ru-RU"/>
        </w:rPr>
        <w:t>Марсем</w:t>
      </w:r>
      <w:proofErr w:type="spellEnd"/>
      <w:r w:rsidRPr="004264C0">
        <w:rPr>
          <w:rFonts w:ascii="Times New Roman" w:hAnsi="Times New Roman"/>
          <w:sz w:val="28"/>
          <w:szCs w:val="28"/>
          <w:lang w:val="ru-RU"/>
        </w:rPr>
        <w:t xml:space="preserve"> рассказывала о том, что у каждого есть свой ангел-хранитель. Он защищает и помогает людям. И когда человек совершает какой-нибудь хороший поступок, ангел </w:t>
      </w:r>
      <w:r w:rsidR="006809B7">
        <w:rPr>
          <w:rFonts w:ascii="Times New Roman" w:hAnsi="Times New Roman"/>
          <w:sz w:val="28"/>
          <w:szCs w:val="28"/>
          <w:lang w:val="ru-RU"/>
        </w:rPr>
        <w:t>улетает помогать другим людям, п</w:t>
      </w:r>
      <w:r w:rsidRPr="004264C0">
        <w:rPr>
          <w:rFonts w:ascii="Times New Roman" w:hAnsi="Times New Roman"/>
          <w:sz w:val="28"/>
          <w:szCs w:val="28"/>
          <w:lang w:val="ru-RU"/>
        </w:rPr>
        <w:t>редотвращать катастр</w:t>
      </w:r>
      <w:r w:rsidR="0016055D" w:rsidRPr="004264C0">
        <w:rPr>
          <w:rFonts w:ascii="Times New Roman" w:hAnsi="Times New Roman"/>
          <w:sz w:val="28"/>
          <w:szCs w:val="28"/>
          <w:lang w:val="ru-RU"/>
        </w:rPr>
        <w:t>офы. А когда человек делает что-</w:t>
      </w:r>
      <w:r w:rsidRPr="004264C0">
        <w:rPr>
          <w:rFonts w:ascii="Times New Roman" w:hAnsi="Times New Roman"/>
          <w:sz w:val="28"/>
          <w:szCs w:val="28"/>
          <w:lang w:val="ru-RU"/>
        </w:rPr>
        <w:t>то плохое, ангелу приходится находиться рядом с этим человеком, а не спасать жизни.</w:t>
      </w:r>
    </w:p>
    <w:p w:rsidR="00157E9C" w:rsidRDefault="00157E9C" w:rsidP="00157E9C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4159E" w:rsidRPr="004264C0" w:rsidRDefault="0064159E" w:rsidP="00157E9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А.</w:t>
      </w:r>
      <w:r w:rsidR="00157E9C">
        <w:rPr>
          <w:rFonts w:ascii="Times New Roman" w:hAnsi="Times New Roman"/>
          <w:b/>
          <w:sz w:val="28"/>
          <w:szCs w:val="28"/>
          <w:lang w:val="ru-RU"/>
        </w:rPr>
        <w:t xml:space="preserve"> Костюнин «Поводырь». </w:t>
      </w:r>
      <w:r w:rsidRPr="004264C0">
        <w:rPr>
          <w:rFonts w:ascii="Times New Roman" w:hAnsi="Times New Roman"/>
          <w:sz w:val="28"/>
          <w:szCs w:val="28"/>
          <w:lang w:val="ru-RU"/>
        </w:rPr>
        <w:t>Тема памяти учителя его учениками.</w:t>
      </w:r>
    </w:p>
    <w:p w:rsidR="00157E9C" w:rsidRDefault="00157E9C" w:rsidP="00157E9C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4159E" w:rsidRPr="004264C0" w:rsidRDefault="00157E9C" w:rsidP="00157E9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Б. Васильев «Летят мои кони...». 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>Рассказчик с благодарностью вспоминает о своей первой учительнице, которая воспитывала своих учеников настоящими гражданами Отечества.</w:t>
      </w:r>
    </w:p>
    <w:p w:rsidR="0064159E" w:rsidRPr="00157E9C" w:rsidRDefault="0064159E" w:rsidP="002F2D3D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64159E" w:rsidRPr="00157E9C" w:rsidRDefault="0064159E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57E9C">
        <w:rPr>
          <w:rFonts w:ascii="Times New Roman" w:hAnsi="Times New Roman"/>
          <w:b/>
          <w:i/>
          <w:sz w:val="28"/>
          <w:szCs w:val="28"/>
          <w:lang w:val="ru-RU"/>
        </w:rPr>
        <w:t>Человек и семья</w:t>
      </w:r>
    </w:p>
    <w:p w:rsidR="0064159E" w:rsidRPr="004264C0" w:rsidRDefault="0064159E" w:rsidP="00157E9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Б.</w:t>
      </w:r>
      <w:r w:rsidR="006809B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/>
          <w:b/>
          <w:sz w:val="28"/>
          <w:szCs w:val="28"/>
          <w:lang w:val="ru-RU"/>
        </w:rPr>
        <w:t xml:space="preserve">Васильев  «Вы чье, </w:t>
      </w:r>
      <w:proofErr w:type="gramStart"/>
      <w:r w:rsidRPr="004264C0">
        <w:rPr>
          <w:rFonts w:ascii="Times New Roman" w:hAnsi="Times New Roman"/>
          <w:b/>
          <w:sz w:val="28"/>
          <w:szCs w:val="28"/>
          <w:lang w:val="ru-RU"/>
        </w:rPr>
        <w:t>старичье</w:t>
      </w:r>
      <w:proofErr w:type="gramEnd"/>
      <w:r w:rsidRPr="004264C0">
        <w:rPr>
          <w:rFonts w:ascii="Times New Roman" w:hAnsi="Times New Roman"/>
          <w:b/>
          <w:sz w:val="28"/>
          <w:szCs w:val="28"/>
          <w:lang w:val="ru-RU"/>
        </w:rPr>
        <w:t>?»</w:t>
      </w:r>
      <w:r w:rsidR="00157E9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Рассказ о двух неприкаянных одиноких стариках, в одиночестве доживающих свои дни в богом забытой </w:t>
      </w:r>
      <w:r w:rsidRPr="004264C0">
        <w:rPr>
          <w:rFonts w:ascii="Times New Roman" w:hAnsi="Times New Roman"/>
          <w:sz w:val="28"/>
          <w:szCs w:val="28"/>
          <w:lang w:val="ru-RU"/>
        </w:rPr>
        <w:lastRenderedPageBreak/>
        <w:t xml:space="preserve">деревеньке. Как важно человеку чувствовать себя нужным, любимым, необходимым кому-то. Как горько на склоне лет вдруг осознать, что не за что зацепиться, некого любить, что ты становишься обузой и помехой. Главный герой повести </w:t>
      </w:r>
      <w:r w:rsidR="006809B7" w:rsidRPr="006809B7">
        <w:rPr>
          <w:rFonts w:ascii="Times New Roman" w:hAnsi="Times New Roman"/>
          <w:sz w:val="28"/>
          <w:szCs w:val="28"/>
          <w:lang w:val="ru-RU"/>
        </w:rPr>
        <w:t>–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 вот такой "лишний" человек, списавший себя в утиль. Неужели он, да еще и прошедший войну, это заслужил? Заслужил того, чтобы с ним не считались, чтобы сосед, претендующий на стариковские квадратные метры, только и мечтал о том, что дед отдаст богу душу,</w:t>
      </w:r>
      <w:r w:rsidR="00157E9C">
        <w:rPr>
          <w:rFonts w:ascii="Times New Roman" w:hAnsi="Times New Roman"/>
          <w:sz w:val="28"/>
          <w:szCs w:val="28"/>
          <w:lang w:val="ru-RU"/>
        </w:rPr>
        <w:t xml:space="preserve"> чтобы </w:t>
      </w:r>
      <w:r w:rsidR="006809B7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="00157E9C">
        <w:rPr>
          <w:rFonts w:ascii="Times New Roman" w:hAnsi="Times New Roman"/>
          <w:sz w:val="28"/>
          <w:szCs w:val="28"/>
          <w:lang w:val="ru-RU"/>
        </w:rPr>
        <w:t>обманывали, как ребенка.</w:t>
      </w:r>
    </w:p>
    <w:p w:rsidR="006809B7" w:rsidRDefault="006809B7" w:rsidP="00157E9C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4159E" w:rsidRPr="004264C0" w:rsidRDefault="00157E9C" w:rsidP="00157E9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Ю.</w:t>
      </w:r>
      <w:r w:rsidR="006809B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Яковлев «Он убил мою собаку». 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>Герой рассказа подобрал брошенную хозяевами собаку. Он полон заботы о беззащитном существе и не понимает отца, когда тот требует выгнать собаку: «Чем помешала собака?.. Я не мог выгнать собаку, ее один раз уже выгоняли». Мальчик потрясен жестокостью отца, который подозвал доверчивого пса и выстрелил ему в ухо. Он не только возненавидел отца, он потерял веру в добро, в справедливость.</w:t>
      </w:r>
    </w:p>
    <w:p w:rsidR="00157E9C" w:rsidRDefault="00157E9C" w:rsidP="002F2D3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4159E" w:rsidRPr="004264C0" w:rsidRDefault="0064159E" w:rsidP="00157E9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В.Н.</w:t>
      </w:r>
      <w:r w:rsidR="00157E9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4264C0">
        <w:rPr>
          <w:rFonts w:ascii="Times New Roman" w:hAnsi="Times New Roman"/>
          <w:b/>
          <w:sz w:val="28"/>
          <w:szCs w:val="28"/>
          <w:lang w:val="ru-RU"/>
        </w:rPr>
        <w:t>Крупин</w:t>
      </w:r>
      <w:proofErr w:type="spellEnd"/>
      <w:r w:rsidRPr="004264C0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proofErr w:type="spellStart"/>
      <w:r w:rsidRPr="004264C0">
        <w:rPr>
          <w:rFonts w:ascii="Times New Roman" w:hAnsi="Times New Roman"/>
          <w:b/>
          <w:sz w:val="28"/>
          <w:szCs w:val="28"/>
          <w:lang w:val="ru-RU"/>
        </w:rPr>
        <w:t>Утя</w:t>
      </w:r>
      <w:proofErr w:type="spellEnd"/>
      <w:r w:rsidRPr="004264C0">
        <w:rPr>
          <w:rFonts w:ascii="Times New Roman" w:hAnsi="Times New Roman"/>
          <w:b/>
          <w:sz w:val="28"/>
          <w:szCs w:val="28"/>
          <w:lang w:val="ru-RU"/>
        </w:rPr>
        <w:t>»</w:t>
      </w:r>
      <w:r w:rsidR="00157E9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4264C0">
        <w:rPr>
          <w:rFonts w:ascii="Times New Roman" w:hAnsi="Times New Roman"/>
          <w:sz w:val="28"/>
          <w:szCs w:val="28"/>
          <w:lang w:val="ru-RU"/>
        </w:rPr>
        <w:t>Тема эгоизма, жестокости детей и подростков.</w:t>
      </w:r>
    </w:p>
    <w:p w:rsidR="0016055D" w:rsidRPr="004264C0" w:rsidRDefault="0016055D" w:rsidP="002F2D3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159E" w:rsidRPr="00157E9C" w:rsidRDefault="0064159E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57E9C">
        <w:rPr>
          <w:rFonts w:ascii="Times New Roman" w:hAnsi="Times New Roman"/>
          <w:b/>
          <w:i/>
          <w:sz w:val="28"/>
          <w:szCs w:val="28"/>
          <w:lang w:val="ru-RU"/>
        </w:rPr>
        <w:t>Человек и его выбор</w:t>
      </w:r>
    </w:p>
    <w:p w:rsidR="0064159E" w:rsidRPr="004264C0" w:rsidRDefault="006809B7" w:rsidP="00157E9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А. Костюнин</w:t>
      </w:r>
      <w:r w:rsidR="0064159E" w:rsidRPr="004264C0">
        <w:rPr>
          <w:rFonts w:ascii="Times New Roman" w:hAnsi="Times New Roman"/>
          <w:b/>
          <w:sz w:val="28"/>
          <w:szCs w:val="28"/>
          <w:lang w:val="ru-RU"/>
        </w:rPr>
        <w:t xml:space="preserve"> «Рукавичка»</w:t>
      </w:r>
      <w:r w:rsidR="00157E9C">
        <w:rPr>
          <w:rFonts w:ascii="Times New Roman" w:hAnsi="Times New Roman"/>
          <w:b/>
          <w:sz w:val="28"/>
          <w:szCs w:val="28"/>
          <w:lang w:val="ru-RU"/>
        </w:rPr>
        <w:t>.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 xml:space="preserve"> Тема произведения – равнодушие и жестокость людей. Первоклассник Юрка Гуров украл рукавичку, а когда её нашли у него, все стали называть его вором. С Юркой никто не хотел дружить, он стал изгоем. Время было тяжелое, в девяностые годы стало ещё хуже: закрылись заводы и фабрики, в деревнях и сёлах стали сильно воровать, Юрка Гуров тоже принимал в этом участие. Односельчане </w:t>
      </w:r>
      <w:r>
        <w:rPr>
          <w:rFonts w:ascii="Times New Roman" w:hAnsi="Times New Roman"/>
          <w:sz w:val="28"/>
          <w:szCs w:val="28"/>
          <w:lang w:val="ru-RU"/>
        </w:rPr>
        <w:t xml:space="preserve">решили 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проучить 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 xml:space="preserve">и некоторых других, кто воровал в </w:t>
      </w:r>
      <w:r>
        <w:rPr>
          <w:rFonts w:ascii="Times New Roman" w:hAnsi="Times New Roman"/>
          <w:sz w:val="28"/>
          <w:szCs w:val="28"/>
          <w:lang w:val="ru-RU"/>
        </w:rPr>
        <w:t>тяжелое для всех время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>. После этого Юрка покончил с собой.</w:t>
      </w:r>
    </w:p>
    <w:p w:rsidR="00157E9C" w:rsidRDefault="00157E9C" w:rsidP="002F2D3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4159E" w:rsidRPr="004264C0" w:rsidRDefault="0064159E" w:rsidP="00F7579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 xml:space="preserve">А. </w:t>
      </w:r>
      <w:proofErr w:type="spellStart"/>
      <w:r w:rsidRPr="004264C0">
        <w:rPr>
          <w:rFonts w:ascii="Times New Roman" w:hAnsi="Times New Roman"/>
          <w:b/>
          <w:sz w:val="28"/>
          <w:szCs w:val="28"/>
          <w:lang w:val="ru-RU"/>
        </w:rPr>
        <w:t>Жвалевский</w:t>
      </w:r>
      <w:proofErr w:type="spellEnd"/>
      <w:r w:rsidRPr="004264C0">
        <w:rPr>
          <w:rFonts w:ascii="Times New Roman" w:hAnsi="Times New Roman"/>
          <w:b/>
          <w:sz w:val="28"/>
          <w:szCs w:val="28"/>
          <w:lang w:val="ru-RU"/>
        </w:rPr>
        <w:t>, Е. Пастернак «Время всегда хорошее»</w:t>
      </w:r>
      <w:r w:rsidR="00157E9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4264C0">
        <w:rPr>
          <w:rFonts w:ascii="Times New Roman" w:hAnsi="Times New Roman"/>
          <w:sz w:val="28"/>
          <w:szCs w:val="28"/>
          <w:lang w:val="ru-RU"/>
        </w:rPr>
        <w:t>Что будет, если девчонка из 2018 года вдруг окажется в 1980 году? А мальчик из 1980 года перенесется на ее место? Где лучше? И что такое «лучше»? Где интереснее играть: на компьютере или во дворе? Что важнее: свобода и раскованность в чате или умение разговаривать, глядя в глаза друг другу? И самое главное – правда ли, что «время тогда было другое»?</w:t>
      </w:r>
      <w:r w:rsidR="00F757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/>
          <w:sz w:val="28"/>
          <w:szCs w:val="28"/>
          <w:lang w:val="ru-RU"/>
        </w:rPr>
        <w:t>А может быть, время всегда хорошее, и вообще, все зависит только от тебя…</w:t>
      </w:r>
    </w:p>
    <w:p w:rsidR="00157E9C" w:rsidRDefault="00157E9C" w:rsidP="002F2D3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4159E" w:rsidRPr="004264C0" w:rsidRDefault="0064159E" w:rsidP="00157E9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Ю.Я.</w:t>
      </w:r>
      <w:r w:rsidR="00157E9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/>
          <w:b/>
          <w:sz w:val="28"/>
          <w:szCs w:val="28"/>
          <w:lang w:val="ru-RU"/>
        </w:rPr>
        <w:t>Яковлев «</w:t>
      </w:r>
      <w:r w:rsidR="00157E9C">
        <w:rPr>
          <w:rFonts w:ascii="Times New Roman" w:hAnsi="Times New Roman"/>
          <w:b/>
          <w:sz w:val="28"/>
          <w:szCs w:val="28"/>
          <w:lang w:val="ru-RU"/>
        </w:rPr>
        <w:t xml:space="preserve">А Воробьёв стекло не выбивал!». </w:t>
      </w:r>
      <w:r w:rsidRPr="004264C0">
        <w:rPr>
          <w:rFonts w:ascii="Times New Roman" w:hAnsi="Times New Roman"/>
          <w:sz w:val="28"/>
          <w:szCs w:val="28"/>
          <w:lang w:val="ru-RU"/>
        </w:rPr>
        <w:t>Тема  правды, справедливости.</w:t>
      </w:r>
    </w:p>
    <w:p w:rsidR="00F75799" w:rsidRDefault="00F75799" w:rsidP="00157E9C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6055D" w:rsidRPr="004264C0" w:rsidRDefault="0064159E" w:rsidP="00157E9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В.</w:t>
      </w:r>
      <w:r w:rsidR="00157E9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/>
          <w:b/>
          <w:sz w:val="28"/>
          <w:szCs w:val="28"/>
          <w:lang w:val="ru-RU"/>
        </w:rPr>
        <w:t>Солоухин «Ножичек с костяной ручкой»</w:t>
      </w:r>
      <w:r w:rsidR="00157E9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4264C0">
        <w:rPr>
          <w:rFonts w:ascii="Times New Roman" w:hAnsi="Times New Roman"/>
          <w:sz w:val="28"/>
          <w:szCs w:val="28"/>
          <w:lang w:val="ru-RU"/>
        </w:rPr>
        <w:t>Тема нравственного выбора</w:t>
      </w:r>
      <w:r w:rsidR="00157E9C">
        <w:rPr>
          <w:rFonts w:ascii="Times New Roman" w:hAnsi="Times New Roman"/>
          <w:sz w:val="28"/>
          <w:szCs w:val="28"/>
          <w:lang w:val="ru-RU"/>
        </w:rPr>
        <w:t>.</w:t>
      </w:r>
    </w:p>
    <w:p w:rsidR="0064159E" w:rsidRPr="004264C0" w:rsidRDefault="0064159E" w:rsidP="002F2D3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159E" w:rsidRPr="00157E9C" w:rsidRDefault="0064159E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57E9C">
        <w:rPr>
          <w:rFonts w:ascii="Times New Roman" w:hAnsi="Times New Roman"/>
          <w:b/>
          <w:i/>
          <w:sz w:val="28"/>
          <w:szCs w:val="28"/>
          <w:lang w:val="ru-RU"/>
        </w:rPr>
        <w:t>Рождественские рассказы</w:t>
      </w:r>
    </w:p>
    <w:p w:rsidR="0064159E" w:rsidRPr="004264C0" w:rsidRDefault="0064159E" w:rsidP="00157E9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Л.</w:t>
      </w:r>
      <w:r w:rsidR="00157E9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/>
          <w:b/>
          <w:sz w:val="28"/>
          <w:szCs w:val="28"/>
          <w:lang w:val="ru-RU"/>
        </w:rPr>
        <w:t>Андреев «Ангелочек»</w:t>
      </w:r>
      <w:r w:rsidR="00157E9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F75799">
        <w:rPr>
          <w:rFonts w:ascii="Times New Roman" w:hAnsi="Times New Roman"/>
          <w:sz w:val="28"/>
          <w:szCs w:val="28"/>
          <w:lang w:val="ru-RU"/>
        </w:rPr>
        <w:t xml:space="preserve">Тема </w:t>
      </w:r>
      <w:r w:rsidR="00F75799" w:rsidRPr="00F75799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F75799">
        <w:rPr>
          <w:rFonts w:ascii="Times New Roman" w:hAnsi="Times New Roman"/>
          <w:sz w:val="28"/>
          <w:szCs w:val="28"/>
          <w:lang w:val="ru-RU"/>
        </w:rPr>
        <w:t>«детство без детства».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5799">
        <w:rPr>
          <w:rFonts w:ascii="Times New Roman" w:hAnsi="Times New Roman"/>
          <w:sz w:val="28"/>
          <w:szCs w:val="28"/>
          <w:lang w:val="ru-RU"/>
        </w:rPr>
        <w:t>П</w:t>
      </w:r>
      <w:r w:rsidR="00157E9C">
        <w:rPr>
          <w:rFonts w:ascii="Times New Roman" w:hAnsi="Times New Roman"/>
          <w:sz w:val="28"/>
          <w:szCs w:val="28"/>
          <w:lang w:val="ru-RU"/>
        </w:rPr>
        <w:t>ризыв к любви и состраданию.</w:t>
      </w:r>
    </w:p>
    <w:p w:rsidR="0064159E" w:rsidRPr="004264C0" w:rsidRDefault="00F75799" w:rsidP="00157E9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А.</w:t>
      </w:r>
      <w:r w:rsidR="00157E9C">
        <w:rPr>
          <w:rFonts w:ascii="Times New Roman" w:hAnsi="Times New Roman"/>
          <w:b/>
          <w:sz w:val="28"/>
          <w:szCs w:val="28"/>
          <w:lang w:val="ru-RU"/>
        </w:rPr>
        <w:t>П. Чехов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«Мальчики»</w:t>
      </w:r>
      <w:r w:rsidR="00157E9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 xml:space="preserve">Домой на Рождество Володя Королёв приехал не один, а со своим товарищем по гимназии. </w:t>
      </w:r>
      <w:proofErr w:type="spellStart"/>
      <w:r w:rsidR="0064159E" w:rsidRPr="004264C0">
        <w:rPr>
          <w:rFonts w:ascii="Times New Roman" w:hAnsi="Times New Roman"/>
          <w:sz w:val="28"/>
          <w:szCs w:val="28"/>
          <w:lang w:val="ru-RU"/>
        </w:rPr>
        <w:t>Черепицын</w:t>
      </w:r>
      <w:proofErr w:type="spellEnd"/>
      <w:r w:rsidR="0064159E" w:rsidRPr="004264C0">
        <w:rPr>
          <w:rFonts w:ascii="Times New Roman" w:hAnsi="Times New Roman"/>
          <w:sz w:val="28"/>
          <w:szCs w:val="28"/>
          <w:lang w:val="ru-RU"/>
        </w:rPr>
        <w:t xml:space="preserve"> был крайне 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lastRenderedPageBreak/>
        <w:t>неразговорчив, даже угрюм. Они с Володей то и дело смотрели вместе географический атлас и о чём-то шептались. Главной темой является желание мальчиков осуществить путешествие в далекую страну. Ребята не думали о том, что ждет их впереди, у них нет ограничений взрослой жизни. Герои живут в мире детских фантазий. В произведении автор поднимает проблему сложных взаимоотношений детского и взрослого миров.</w:t>
      </w:r>
    </w:p>
    <w:p w:rsidR="00F75799" w:rsidRDefault="00F75799" w:rsidP="00157E9C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4159E" w:rsidRPr="004264C0" w:rsidRDefault="0064159E" w:rsidP="00157E9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Лукашевич Клавдия  «Заветное окно»</w:t>
      </w:r>
      <w:r w:rsidR="00157E9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Жизнь  человеческая очень разнообразна, сложна и переменчива. Не для всех проходит она спокойно и счастливо. Судьба часто посылает людям тяжелые испытания. Почти в каждой жизни случаются невзгоды, горести, а в иных даже страдания и мучительные болезни. Но как бы ни была тяжела ниспосланная доля, у каждого человека есть святой долг — прожить жизнь трудолюбиво, с пользой для других и себя. Человек должен как можно больше сделать доброго, прекрасного и непременно в чем-нибудь, где-нибудь оставить по себе хотя бы самый маленький светлый след, добрую память на земле. Это </w:t>
      </w:r>
      <w:r w:rsidR="007B1B06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есть великое назначение человека, и к этому должны стремиться все люди. </w:t>
      </w:r>
    </w:p>
    <w:p w:rsidR="00157E9C" w:rsidRDefault="00157E9C" w:rsidP="00157E9C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4159E" w:rsidRPr="004264C0" w:rsidRDefault="007B1B06" w:rsidP="00157E9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Н.</w:t>
      </w:r>
      <w:r w:rsidR="0064159E" w:rsidRPr="004264C0">
        <w:rPr>
          <w:rFonts w:ascii="Times New Roman" w:hAnsi="Times New Roman"/>
          <w:b/>
          <w:sz w:val="28"/>
          <w:szCs w:val="28"/>
          <w:lang w:val="ru-RU"/>
        </w:rPr>
        <w:t>С. Лесков  «Неразменный рубль»</w:t>
      </w:r>
      <w:r w:rsidR="00157E9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 xml:space="preserve">Неразменный рубль </w:t>
      </w:r>
      <w:r w:rsidRPr="007B1B06">
        <w:rPr>
          <w:rFonts w:ascii="Times New Roman" w:hAnsi="Times New Roman"/>
          <w:sz w:val="28"/>
          <w:szCs w:val="28"/>
          <w:lang w:val="ru-RU"/>
        </w:rPr>
        <w:t>–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 xml:space="preserve"> это такой рубль, на который можно покупать, что угодно и себе</w:t>
      </w:r>
      <w:r w:rsidR="00222C1A">
        <w:rPr>
          <w:rFonts w:ascii="Times New Roman" w:hAnsi="Times New Roman"/>
          <w:sz w:val="28"/>
          <w:szCs w:val="28"/>
          <w:lang w:val="ru-RU"/>
        </w:rPr>
        <w:t>,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 xml:space="preserve"> и другим</w:t>
      </w:r>
      <w:r w:rsidR="00222C1A">
        <w:rPr>
          <w:rFonts w:ascii="Times New Roman" w:hAnsi="Times New Roman"/>
          <w:sz w:val="28"/>
          <w:szCs w:val="28"/>
          <w:lang w:val="ru-RU"/>
        </w:rPr>
        <w:t>,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 xml:space="preserve"> и рубль будет неизменно возвращаться в карман. Только с одним условием: все надо покупать от чистого сердца и с чистыми намерениями. Такова легенда. Но на самом деле неразменный рубль есть у каждого человека </w:t>
      </w:r>
      <w:r w:rsidR="00222C1A" w:rsidRPr="00222C1A">
        <w:rPr>
          <w:rFonts w:ascii="Times New Roman" w:hAnsi="Times New Roman"/>
          <w:sz w:val="28"/>
          <w:szCs w:val="28"/>
          <w:lang w:val="ru-RU"/>
        </w:rPr>
        <w:t>–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 xml:space="preserve"> это его талант, который дается от рожд</w:t>
      </w:r>
      <w:r w:rsidR="00222C1A">
        <w:rPr>
          <w:rFonts w:ascii="Times New Roman" w:hAnsi="Times New Roman"/>
          <w:sz w:val="28"/>
          <w:szCs w:val="28"/>
          <w:lang w:val="ru-RU"/>
        </w:rPr>
        <w:t>ения. Все что человек «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 xml:space="preserve">сделает для истинного </w:t>
      </w:r>
      <w:proofErr w:type="spellStart"/>
      <w:r w:rsidR="0064159E" w:rsidRPr="004264C0">
        <w:rPr>
          <w:rFonts w:ascii="Times New Roman" w:hAnsi="Times New Roman"/>
          <w:sz w:val="28"/>
          <w:szCs w:val="28"/>
          <w:lang w:val="ru-RU"/>
        </w:rPr>
        <w:t>счастия</w:t>
      </w:r>
      <w:proofErr w:type="spellEnd"/>
      <w:r w:rsidR="0064159E" w:rsidRPr="004264C0">
        <w:rPr>
          <w:rFonts w:ascii="Times New Roman" w:hAnsi="Times New Roman"/>
          <w:sz w:val="28"/>
          <w:szCs w:val="28"/>
          <w:lang w:val="ru-RU"/>
        </w:rPr>
        <w:t xml:space="preserve"> своих ближних, никогда не убавит его духовного богатства, а напротив - чем более он черпает из св</w:t>
      </w:r>
      <w:r w:rsidR="00222C1A">
        <w:rPr>
          <w:rFonts w:ascii="Times New Roman" w:hAnsi="Times New Roman"/>
          <w:sz w:val="28"/>
          <w:szCs w:val="28"/>
          <w:lang w:val="ru-RU"/>
        </w:rPr>
        <w:t>оей души, тем становится богаче»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>. Главное не тратить талант понапрасну…</w:t>
      </w:r>
      <w:r w:rsidR="00222C1A">
        <w:rPr>
          <w:rFonts w:ascii="Times New Roman" w:hAnsi="Times New Roman"/>
          <w:sz w:val="28"/>
          <w:szCs w:val="28"/>
          <w:lang w:val="ru-RU"/>
        </w:rPr>
        <w:t xml:space="preserve"> Рассказ «Неразменный рубль»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 xml:space="preserve"> учит детей отличать истинные ценности от ложных, уважать старших и заботит</w:t>
      </w:r>
      <w:r w:rsidR="00222C1A">
        <w:rPr>
          <w:rFonts w:ascii="Times New Roman" w:hAnsi="Times New Roman"/>
          <w:sz w:val="28"/>
          <w:szCs w:val="28"/>
          <w:lang w:val="ru-RU"/>
        </w:rPr>
        <w:t>ь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 xml:space="preserve">ся </w:t>
      </w:r>
      <w:proofErr w:type="gramStart"/>
      <w:r w:rsidR="0064159E" w:rsidRPr="004264C0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="0064159E" w:rsidRPr="004264C0">
        <w:rPr>
          <w:rFonts w:ascii="Times New Roman" w:hAnsi="Times New Roman"/>
          <w:sz w:val="28"/>
          <w:szCs w:val="28"/>
          <w:lang w:val="ru-RU"/>
        </w:rPr>
        <w:t xml:space="preserve"> ближних.</w:t>
      </w:r>
    </w:p>
    <w:p w:rsidR="0064159E" w:rsidRPr="004264C0" w:rsidRDefault="0064159E" w:rsidP="002F2D3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159E" w:rsidRPr="00157E9C" w:rsidRDefault="0064159E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57E9C">
        <w:rPr>
          <w:rFonts w:ascii="Times New Roman" w:hAnsi="Times New Roman"/>
          <w:b/>
          <w:i/>
          <w:sz w:val="28"/>
          <w:szCs w:val="28"/>
          <w:lang w:val="ru-RU"/>
        </w:rPr>
        <w:t>Человек и природа</w:t>
      </w:r>
    </w:p>
    <w:p w:rsidR="0064159E" w:rsidRPr="004264C0" w:rsidRDefault="0064159E" w:rsidP="00157E9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Ю. Яковлев «Разбуженный соловьями»</w:t>
      </w:r>
      <w:r w:rsidR="00157E9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proofErr w:type="gramStart"/>
      <w:r w:rsidRPr="004264C0">
        <w:rPr>
          <w:rFonts w:ascii="Times New Roman" w:hAnsi="Times New Roman"/>
          <w:sz w:val="28"/>
          <w:szCs w:val="28"/>
          <w:lang w:val="ru-RU"/>
        </w:rPr>
        <w:t>Озорного</w:t>
      </w:r>
      <w:proofErr w:type="gramEnd"/>
      <w:r w:rsidRPr="004264C0">
        <w:rPr>
          <w:rFonts w:ascii="Times New Roman" w:hAnsi="Times New Roman"/>
          <w:sz w:val="28"/>
          <w:szCs w:val="28"/>
          <w:lang w:val="ru-RU"/>
        </w:rPr>
        <w:t xml:space="preserve">, непоседливого </w:t>
      </w:r>
      <w:proofErr w:type="spellStart"/>
      <w:r w:rsidRPr="004264C0">
        <w:rPr>
          <w:rFonts w:ascii="Times New Roman" w:hAnsi="Times New Roman"/>
          <w:sz w:val="28"/>
          <w:szCs w:val="28"/>
          <w:lang w:val="ru-RU"/>
        </w:rPr>
        <w:t>Селюжонка</w:t>
      </w:r>
      <w:proofErr w:type="spellEnd"/>
      <w:r w:rsidRPr="004264C0">
        <w:rPr>
          <w:rFonts w:ascii="Times New Roman" w:hAnsi="Times New Roman"/>
          <w:sz w:val="28"/>
          <w:szCs w:val="28"/>
          <w:lang w:val="ru-RU"/>
        </w:rPr>
        <w:t xml:space="preserve"> однажды в пионерском лагере разбудили соловьи. Рассердившись, с камнем в руке, он решает расправиться с птицами, но замирает, за</w:t>
      </w:r>
      <w:r w:rsidR="00222C1A">
        <w:rPr>
          <w:rFonts w:ascii="Times New Roman" w:hAnsi="Times New Roman"/>
          <w:sz w:val="28"/>
          <w:szCs w:val="28"/>
          <w:lang w:val="ru-RU"/>
        </w:rPr>
        <w:t>вороженный пением соловья. Что-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то стронулось в душе мальчика, ему захотелось увидеть, а потом и изобразить лесного волшебника. И пусть вылепленная им из пластилина птица даже отдаленно не напоминает соловья, </w:t>
      </w:r>
      <w:proofErr w:type="spellStart"/>
      <w:r w:rsidRPr="004264C0">
        <w:rPr>
          <w:rFonts w:ascii="Times New Roman" w:hAnsi="Times New Roman"/>
          <w:sz w:val="28"/>
          <w:szCs w:val="28"/>
          <w:lang w:val="ru-RU"/>
        </w:rPr>
        <w:t>Селюжонок</w:t>
      </w:r>
      <w:proofErr w:type="spellEnd"/>
      <w:r w:rsidRPr="004264C0">
        <w:rPr>
          <w:rFonts w:ascii="Times New Roman" w:hAnsi="Times New Roman"/>
          <w:sz w:val="28"/>
          <w:szCs w:val="28"/>
          <w:lang w:val="ru-RU"/>
        </w:rPr>
        <w:t xml:space="preserve"> испытал животворящую силу искусства. Когда соловей снова разбудил его, он поднял с кроватей всех ребят, чтобы те тоже услышали волшебные трели. Автор утверждает, что постижение красоты в природе ведет к постижению красоты в искусстве, в себе.</w:t>
      </w:r>
    </w:p>
    <w:p w:rsidR="0064159E" w:rsidRPr="004264C0" w:rsidRDefault="0064159E" w:rsidP="00157E9C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4159E" w:rsidRPr="004264C0" w:rsidRDefault="0064159E" w:rsidP="00157E9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Б.Ш.</w:t>
      </w:r>
      <w:r w:rsidR="00157E9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/>
          <w:b/>
          <w:sz w:val="28"/>
          <w:szCs w:val="28"/>
          <w:lang w:val="ru-RU"/>
        </w:rPr>
        <w:t>Окуджава «Мышка».</w:t>
      </w:r>
      <w:r w:rsidR="00157E9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22C1A">
        <w:rPr>
          <w:rFonts w:ascii="Times New Roman" w:hAnsi="Times New Roman"/>
          <w:sz w:val="28"/>
          <w:szCs w:val="28"/>
          <w:lang w:val="ru-RU"/>
        </w:rPr>
        <w:t xml:space="preserve">Тема </w:t>
      </w:r>
      <w:r w:rsidR="00222C1A" w:rsidRPr="00222C1A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222C1A">
        <w:rPr>
          <w:rFonts w:ascii="Times New Roman" w:hAnsi="Times New Roman"/>
          <w:sz w:val="28"/>
          <w:szCs w:val="28"/>
          <w:lang w:val="ru-RU"/>
        </w:rPr>
        <w:t>«м</w:t>
      </w:r>
      <w:r w:rsidRPr="004264C0">
        <w:rPr>
          <w:rFonts w:ascii="Times New Roman" w:hAnsi="Times New Roman"/>
          <w:sz w:val="28"/>
          <w:szCs w:val="28"/>
          <w:lang w:val="ru-RU"/>
        </w:rPr>
        <w:t>ы в ответе за тех, кого приручили».</w:t>
      </w:r>
    </w:p>
    <w:p w:rsidR="0064159E" w:rsidRPr="004264C0" w:rsidRDefault="0064159E" w:rsidP="002F2D3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159E" w:rsidRPr="00157E9C" w:rsidRDefault="0064159E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57E9C">
        <w:rPr>
          <w:rFonts w:ascii="Times New Roman" w:hAnsi="Times New Roman"/>
          <w:b/>
          <w:i/>
          <w:sz w:val="28"/>
          <w:szCs w:val="28"/>
          <w:lang w:val="ru-RU"/>
        </w:rPr>
        <w:t>Защитники Отечества</w:t>
      </w:r>
    </w:p>
    <w:p w:rsidR="0064159E" w:rsidRPr="004264C0" w:rsidRDefault="00222C1A" w:rsidP="00157E9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Юрий Яковлев</w:t>
      </w:r>
      <w:r w:rsidR="0064159E" w:rsidRPr="004264C0">
        <w:rPr>
          <w:rFonts w:ascii="Times New Roman" w:hAnsi="Times New Roman"/>
          <w:b/>
          <w:sz w:val="28"/>
          <w:szCs w:val="28"/>
          <w:lang w:val="ru-RU"/>
        </w:rPr>
        <w:t xml:space="preserve"> «Зимородок». 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>Узнав от бывшего военного летчика Седого о подвиге партизана-подрывника, известного под именем Зимородок, пионеры идут по местам военных подвигов земляка и пока не подозревают о том, что верный путь поиска ведет к любимому учителю...</w:t>
      </w:r>
    </w:p>
    <w:p w:rsidR="0064159E" w:rsidRPr="004264C0" w:rsidRDefault="00222C1A" w:rsidP="00157E9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А. Толстой «Русский характер»</w:t>
      </w:r>
      <w:r w:rsidR="00157E9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 xml:space="preserve">Используя хорошо известную в литературе форму “рассказ в рассказе”, Толстой повествует о замечательных русских людях: </w:t>
      </w:r>
      <w:proofErr w:type="gramStart"/>
      <w:r w:rsidR="0064159E" w:rsidRPr="004264C0">
        <w:rPr>
          <w:rFonts w:ascii="Times New Roman" w:hAnsi="Times New Roman"/>
          <w:sz w:val="28"/>
          <w:szCs w:val="28"/>
          <w:lang w:val="ru-RU"/>
        </w:rPr>
        <w:t>Егоре</w:t>
      </w:r>
      <w:proofErr w:type="gramEnd"/>
      <w:r w:rsidR="0064159E" w:rsidRPr="004264C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4159E" w:rsidRPr="004264C0">
        <w:rPr>
          <w:rFonts w:ascii="Times New Roman" w:hAnsi="Times New Roman"/>
          <w:sz w:val="28"/>
          <w:szCs w:val="28"/>
          <w:lang w:val="ru-RU"/>
        </w:rPr>
        <w:t>Дремове</w:t>
      </w:r>
      <w:proofErr w:type="spellEnd"/>
      <w:r w:rsidR="0064159E" w:rsidRPr="004264C0">
        <w:rPr>
          <w:rFonts w:ascii="Times New Roman" w:hAnsi="Times New Roman"/>
          <w:sz w:val="28"/>
          <w:szCs w:val="28"/>
          <w:lang w:val="ru-RU"/>
        </w:rPr>
        <w:t xml:space="preserve">, его родителях — Егоре Егоровиче и Марье </w:t>
      </w:r>
      <w:proofErr w:type="spellStart"/>
      <w:r w:rsidR="0064159E" w:rsidRPr="004264C0">
        <w:rPr>
          <w:rFonts w:ascii="Times New Roman" w:hAnsi="Times New Roman"/>
          <w:sz w:val="28"/>
          <w:szCs w:val="28"/>
          <w:lang w:val="ru-RU"/>
        </w:rPr>
        <w:t>Поликарповне</w:t>
      </w:r>
      <w:proofErr w:type="spellEnd"/>
      <w:r w:rsidR="0064159E" w:rsidRPr="004264C0">
        <w:rPr>
          <w:rFonts w:ascii="Times New Roman" w:hAnsi="Times New Roman"/>
          <w:sz w:val="28"/>
          <w:szCs w:val="28"/>
          <w:lang w:val="ru-RU"/>
        </w:rPr>
        <w:t xml:space="preserve">, о невесте Кате. Каждое действующее лицо рассказа — личность. В основу «Русского характера», вошедшего в цикл «Рассказы Ивана </w:t>
      </w:r>
      <w:proofErr w:type="spellStart"/>
      <w:r w:rsidR="0064159E" w:rsidRPr="004264C0">
        <w:rPr>
          <w:rFonts w:ascii="Times New Roman" w:hAnsi="Times New Roman"/>
          <w:sz w:val="28"/>
          <w:szCs w:val="28"/>
          <w:lang w:val="ru-RU"/>
        </w:rPr>
        <w:t>Сударева</w:t>
      </w:r>
      <w:proofErr w:type="spellEnd"/>
      <w:r w:rsidR="0064159E" w:rsidRPr="004264C0">
        <w:rPr>
          <w:rFonts w:ascii="Times New Roman" w:hAnsi="Times New Roman"/>
          <w:sz w:val="28"/>
          <w:szCs w:val="28"/>
          <w:lang w:val="ru-RU"/>
        </w:rPr>
        <w:t>», положены реальные факты и события. Здесь не одна и даже не две, а несколько историй, услышанных писателем в разное время. И это дало возможность многое обобщить, суммировать и создать яркое произведение с запоминающимися характерами.</w:t>
      </w:r>
    </w:p>
    <w:p w:rsidR="0064159E" w:rsidRPr="004264C0" w:rsidRDefault="0064159E" w:rsidP="002F2D3D">
      <w:pPr>
        <w:jc w:val="center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64159E" w:rsidRPr="00157E9C" w:rsidRDefault="00157E9C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57E9C">
        <w:rPr>
          <w:rFonts w:ascii="Times New Roman" w:hAnsi="Times New Roman"/>
          <w:b/>
          <w:i/>
          <w:sz w:val="28"/>
          <w:szCs w:val="28"/>
          <w:lang w:val="ru-RU"/>
        </w:rPr>
        <w:t>Мама</w:t>
      </w:r>
      <w:r w:rsidR="0064159E" w:rsidRPr="00157E9C">
        <w:rPr>
          <w:rFonts w:ascii="Times New Roman" w:hAnsi="Times New Roman"/>
          <w:b/>
          <w:i/>
          <w:sz w:val="28"/>
          <w:szCs w:val="28"/>
          <w:lang w:val="ru-RU"/>
        </w:rPr>
        <w:t>, бабушка</w:t>
      </w:r>
    </w:p>
    <w:p w:rsidR="0064159E" w:rsidRPr="004264C0" w:rsidRDefault="0064159E" w:rsidP="00157E9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В.П. Астафьев «Сопричастный всему живому...»</w:t>
      </w:r>
      <w:r w:rsidR="00157E9C">
        <w:rPr>
          <w:rFonts w:ascii="Times New Roman" w:hAnsi="Times New Roman"/>
          <w:b/>
          <w:sz w:val="28"/>
          <w:szCs w:val="28"/>
          <w:lang w:val="ru-RU"/>
        </w:rPr>
        <w:t>.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 Автор утверждает: если бы ему дано было повторить жизнь, он одно просил бы у своей судьбы — оставить с ним маму. Её не хватало писателю всю жизнь, и он обращается ко всем с просьбой беречь матерей, ведь они бывают только раз и никогда не возвращаются, и никто их заменить не может.</w:t>
      </w:r>
    </w:p>
    <w:p w:rsidR="00157E9C" w:rsidRDefault="00157E9C" w:rsidP="00157E9C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4159E" w:rsidRPr="004264C0" w:rsidRDefault="0064159E" w:rsidP="00157E9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 xml:space="preserve">В. </w:t>
      </w:r>
      <w:proofErr w:type="spellStart"/>
      <w:r w:rsidRPr="004264C0">
        <w:rPr>
          <w:rFonts w:ascii="Times New Roman" w:hAnsi="Times New Roman"/>
          <w:b/>
          <w:sz w:val="28"/>
          <w:szCs w:val="28"/>
          <w:lang w:val="ru-RU"/>
        </w:rPr>
        <w:t>Закруткин</w:t>
      </w:r>
      <w:proofErr w:type="spellEnd"/>
      <w:r w:rsidRPr="004264C0">
        <w:rPr>
          <w:rFonts w:ascii="Times New Roman" w:hAnsi="Times New Roman"/>
          <w:b/>
          <w:sz w:val="28"/>
          <w:szCs w:val="28"/>
          <w:lang w:val="ru-RU"/>
        </w:rPr>
        <w:t xml:space="preserve"> «Матерь человеческая»</w:t>
      </w:r>
      <w:r w:rsidR="00157E9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4264C0">
        <w:rPr>
          <w:rFonts w:ascii="Times New Roman" w:hAnsi="Times New Roman"/>
          <w:sz w:val="28"/>
          <w:szCs w:val="28"/>
          <w:lang w:val="ru-RU"/>
        </w:rPr>
        <w:t>Мария, героиня повести, во время войны взяла на себя ответственность за своих и чужих детей, спасла их, стала для них Матерью.</w:t>
      </w:r>
    </w:p>
    <w:p w:rsidR="00157E9C" w:rsidRDefault="00157E9C" w:rsidP="00157E9C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4159E" w:rsidRPr="004264C0" w:rsidRDefault="00157E9C" w:rsidP="00157E9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Ю. Казаков «Запах хлеба». 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>Дуся, героиня рассказа</w:t>
      </w:r>
      <w:r w:rsidR="00222C1A">
        <w:rPr>
          <w:rFonts w:ascii="Times New Roman" w:hAnsi="Times New Roman"/>
          <w:sz w:val="28"/>
          <w:szCs w:val="28"/>
          <w:lang w:val="ru-RU"/>
        </w:rPr>
        <w:t>,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 xml:space="preserve"> уехав в город, потеряла все связи с родным домом, деревней, и потому известие о смерти матери не вызывает у нее ни переживан</w:t>
      </w:r>
      <w:r>
        <w:rPr>
          <w:rFonts w:ascii="Times New Roman" w:hAnsi="Times New Roman"/>
          <w:sz w:val="28"/>
          <w:szCs w:val="28"/>
          <w:lang w:val="ru-RU"/>
        </w:rPr>
        <w:t>ий, ни желания побывать на роди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>не... Однако, приехав продать дом, Дуся ощущает свою потерянность, горько плачет на могиле мат</w:t>
      </w:r>
      <w:r w:rsidR="00222C1A">
        <w:rPr>
          <w:rFonts w:ascii="Times New Roman" w:hAnsi="Times New Roman"/>
          <w:sz w:val="28"/>
          <w:szCs w:val="28"/>
          <w:lang w:val="ru-RU"/>
        </w:rPr>
        <w:t>ери, однако исправить ничего не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>возможно.</w:t>
      </w:r>
    </w:p>
    <w:p w:rsidR="00157E9C" w:rsidRDefault="00157E9C" w:rsidP="00157E9C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4159E" w:rsidRPr="004264C0" w:rsidRDefault="0064159E" w:rsidP="00157E9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Платонов Андрей «Третий сын»</w:t>
      </w:r>
      <w:r w:rsidR="00157E9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4264C0">
        <w:rPr>
          <w:rFonts w:ascii="Times New Roman" w:hAnsi="Times New Roman"/>
          <w:sz w:val="28"/>
          <w:szCs w:val="28"/>
          <w:lang w:val="ru-RU"/>
        </w:rPr>
        <w:t>Сюжет рассказа</w:t>
      </w:r>
      <w:r w:rsidR="00222C1A">
        <w:rPr>
          <w:rFonts w:ascii="Times New Roman" w:hAnsi="Times New Roman"/>
          <w:sz w:val="28"/>
          <w:szCs w:val="28"/>
          <w:lang w:val="ru-RU"/>
        </w:rPr>
        <w:t>,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 на первый взгляд</w:t>
      </w:r>
      <w:r w:rsidR="00222C1A">
        <w:rPr>
          <w:rFonts w:ascii="Times New Roman" w:hAnsi="Times New Roman"/>
          <w:sz w:val="28"/>
          <w:szCs w:val="28"/>
          <w:lang w:val="ru-RU"/>
        </w:rPr>
        <w:t>,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 прост: умирает мать, и шестеро сыновей приезжают проститься с той, которая отдала себя, чтобы её дети жили и были счастливы. Однако этот сюжет скрывает в себе сложную проблематику. </w:t>
      </w:r>
    </w:p>
    <w:p w:rsidR="00157E9C" w:rsidRDefault="00157E9C" w:rsidP="00157E9C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4159E" w:rsidRDefault="0064159E" w:rsidP="00157E9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Т.</w:t>
      </w:r>
      <w:r w:rsidR="00157E9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/>
          <w:b/>
          <w:sz w:val="28"/>
          <w:szCs w:val="28"/>
          <w:lang w:val="ru-RU"/>
        </w:rPr>
        <w:t>Кудрявцева «Детский дом. Лека»</w:t>
      </w:r>
      <w:r w:rsidR="00157E9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4264C0">
        <w:rPr>
          <w:rFonts w:ascii="Times New Roman" w:hAnsi="Times New Roman"/>
          <w:sz w:val="28"/>
          <w:szCs w:val="28"/>
          <w:lang w:val="ru-RU"/>
        </w:rPr>
        <w:t>Тема сострадания, милосердия</w:t>
      </w:r>
      <w:r w:rsidR="00157E9C">
        <w:rPr>
          <w:rFonts w:ascii="Times New Roman" w:hAnsi="Times New Roman"/>
          <w:sz w:val="28"/>
          <w:szCs w:val="28"/>
          <w:lang w:val="ru-RU"/>
        </w:rPr>
        <w:t>.</w:t>
      </w:r>
    </w:p>
    <w:p w:rsidR="00157E9C" w:rsidRPr="004264C0" w:rsidRDefault="00157E9C" w:rsidP="00157E9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159E" w:rsidRPr="00493674" w:rsidRDefault="00222C1A" w:rsidP="00157E9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Ю. Яковлев «Сердце земли»</w:t>
      </w:r>
      <w:r w:rsidR="00157E9C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93674" w:rsidRPr="00493674">
        <w:rPr>
          <w:rFonts w:ascii="Times New Roman" w:hAnsi="Times New Roman"/>
          <w:sz w:val="28"/>
          <w:szCs w:val="28"/>
          <w:lang w:val="ru-RU"/>
        </w:rPr>
        <w:t xml:space="preserve">«Сердце матери как сердце земли: все чувствует, понимает, может быть, простит». </w:t>
      </w:r>
    </w:p>
    <w:p w:rsidR="0064159E" w:rsidRPr="004264C0" w:rsidRDefault="0064159E" w:rsidP="002F2D3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159E" w:rsidRPr="00157E9C" w:rsidRDefault="0064159E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57E9C">
        <w:rPr>
          <w:rFonts w:ascii="Times New Roman" w:hAnsi="Times New Roman"/>
          <w:b/>
          <w:i/>
          <w:sz w:val="28"/>
          <w:szCs w:val="28"/>
          <w:lang w:val="ru-RU"/>
        </w:rPr>
        <w:t>«И помнит мир спасенный»</w:t>
      </w:r>
    </w:p>
    <w:p w:rsidR="0064159E" w:rsidRPr="004264C0" w:rsidRDefault="00157E9C" w:rsidP="00157E9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В. Быков «Одна ночь». 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 xml:space="preserve">Русский солдат Иван Волока и немец Фриц во время боя оказались в подвале, </w:t>
      </w:r>
      <w:r w:rsidR="00A77145">
        <w:rPr>
          <w:rFonts w:ascii="Times New Roman" w:hAnsi="Times New Roman"/>
          <w:sz w:val="28"/>
          <w:szCs w:val="28"/>
          <w:lang w:val="ru-RU"/>
        </w:rPr>
        <w:t>из которого сложно выбраться по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 xml:space="preserve">одиночке: помещение сверху завалено землей. Чувство ненависти к Фрицу у Ивана быстро пропадает: он понимает, что Фриц — такой же человек, как и он. У них оказалось много общего: мирные профессии, тоска по семье, ненависть к 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lastRenderedPageBreak/>
        <w:t>войне. Но возникшая теплота отношений прервалась утром: когда они выбрались наружу, Фриц просился бежать к своим, и Волока застрелил его, а потом, потрясенный тем, что сделал, проклял войну.</w:t>
      </w:r>
    </w:p>
    <w:p w:rsidR="00233D83" w:rsidRDefault="00233D83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4159E" w:rsidRPr="001A1D21" w:rsidRDefault="0064159E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1D21">
        <w:rPr>
          <w:rFonts w:ascii="Times New Roman" w:hAnsi="Times New Roman"/>
          <w:b/>
          <w:i/>
          <w:sz w:val="28"/>
          <w:szCs w:val="28"/>
          <w:lang w:val="ru-RU"/>
        </w:rPr>
        <w:t>Проект «Я читаю….»</w:t>
      </w:r>
    </w:p>
    <w:p w:rsidR="00233D83" w:rsidRDefault="00233D83" w:rsidP="002F2D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64159E" w:rsidRPr="004264C0" w:rsidRDefault="001A1D21" w:rsidP="002F2D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8 КЛАСС</w:t>
      </w:r>
      <w:r w:rsidR="00A77145">
        <w:rPr>
          <w:rFonts w:ascii="Times New Roman" w:hAnsi="Times New Roman"/>
          <w:b/>
          <w:sz w:val="28"/>
          <w:szCs w:val="28"/>
          <w:lang w:val="ru-RU"/>
        </w:rPr>
        <w:t xml:space="preserve"> (35 ЧАСОВ</w:t>
      </w:r>
      <w:r w:rsidRPr="004264C0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64159E" w:rsidRPr="004264C0" w:rsidRDefault="0064159E" w:rsidP="002F2D3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159E" w:rsidRPr="004264C0" w:rsidRDefault="0064159E" w:rsidP="001A1D21">
      <w:pPr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Притча «Чему учат книги?»</w:t>
      </w:r>
      <w:r w:rsidR="001A1D21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4264C0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Книги помогают нам пон</w:t>
      </w:r>
      <w:r w:rsidR="007752E9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ять мир, изучить его, познать, у</w:t>
      </w:r>
      <w:r w:rsidRPr="004264C0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чат чувствовать и сопереживать.  «Без книги человек слеп».</w:t>
      </w:r>
    </w:p>
    <w:p w:rsidR="0064159E" w:rsidRPr="004264C0" w:rsidRDefault="0064159E" w:rsidP="002F2D3D">
      <w:pPr>
        <w:rPr>
          <w:rFonts w:ascii="Times New Roman" w:hAnsi="Times New Roman"/>
          <w:sz w:val="28"/>
          <w:szCs w:val="28"/>
          <w:lang w:val="ru-RU"/>
        </w:rPr>
      </w:pPr>
    </w:p>
    <w:p w:rsidR="0064159E" w:rsidRPr="001A1D21" w:rsidRDefault="0064159E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1D21">
        <w:rPr>
          <w:rFonts w:ascii="Times New Roman" w:hAnsi="Times New Roman"/>
          <w:b/>
          <w:i/>
          <w:sz w:val="28"/>
          <w:szCs w:val="28"/>
          <w:lang w:val="ru-RU"/>
        </w:rPr>
        <w:t>Человек и родина</w:t>
      </w:r>
    </w:p>
    <w:p w:rsidR="0064159E" w:rsidRPr="004264C0" w:rsidRDefault="0064159E" w:rsidP="001A1D21">
      <w:pPr>
        <w:pStyle w:val="2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Борис Екимов «</w:t>
      </w:r>
      <w:proofErr w:type="spellStart"/>
      <w:r w:rsidRPr="004264C0">
        <w:rPr>
          <w:rFonts w:ascii="Times New Roman" w:hAnsi="Times New Roman"/>
          <w:b/>
          <w:sz w:val="28"/>
          <w:szCs w:val="28"/>
          <w:lang w:val="ru-RU"/>
        </w:rPr>
        <w:t>Фетисыч</w:t>
      </w:r>
      <w:proofErr w:type="spellEnd"/>
      <w:r w:rsidRPr="004264C0">
        <w:rPr>
          <w:rFonts w:ascii="Times New Roman" w:hAnsi="Times New Roman"/>
          <w:b/>
          <w:sz w:val="28"/>
          <w:szCs w:val="28"/>
          <w:lang w:val="ru-RU"/>
        </w:rPr>
        <w:t>».</w:t>
      </w:r>
      <w:r w:rsidR="001A1D2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Тема малой родины. </w:t>
      </w:r>
      <w:r w:rsidRPr="004264C0">
        <w:rPr>
          <w:rFonts w:ascii="Times New Roman" w:hAnsi="Times New Roman"/>
          <w:bCs/>
          <w:sz w:val="28"/>
          <w:szCs w:val="28"/>
          <w:lang w:val="ru-RU"/>
        </w:rPr>
        <w:t xml:space="preserve">От чего </w:t>
      </w:r>
      <w:r w:rsidR="007752E9">
        <w:rPr>
          <w:rFonts w:ascii="Times New Roman" w:hAnsi="Times New Roman"/>
          <w:bCs/>
          <w:sz w:val="28"/>
          <w:szCs w:val="28"/>
          <w:lang w:val="ru-RU"/>
        </w:rPr>
        <w:t xml:space="preserve">и от кого зависит её судьба?  </w:t>
      </w:r>
      <w:r w:rsidRPr="004264C0">
        <w:rPr>
          <w:rFonts w:ascii="Times New Roman" w:hAnsi="Times New Roman"/>
          <w:bCs/>
          <w:sz w:val="28"/>
          <w:szCs w:val="28"/>
          <w:lang w:val="ru-RU"/>
        </w:rPr>
        <w:t>Чем для людей  оборачивается разрушение деревень?</w:t>
      </w:r>
    </w:p>
    <w:p w:rsidR="0064159E" w:rsidRPr="004264C0" w:rsidRDefault="0064159E" w:rsidP="001A1D21">
      <w:pPr>
        <w:pStyle w:val="2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159E" w:rsidRPr="004264C0" w:rsidRDefault="0064159E" w:rsidP="001A1D21">
      <w:pPr>
        <w:pStyle w:val="2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264C0">
        <w:rPr>
          <w:rFonts w:ascii="Times New Roman" w:hAnsi="Times New Roman"/>
          <w:b/>
          <w:sz w:val="28"/>
          <w:szCs w:val="28"/>
          <w:lang w:val="ru-RU"/>
        </w:rPr>
        <w:t>Вертель</w:t>
      </w:r>
      <w:proofErr w:type="spellEnd"/>
      <w:r w:rsidRPr="004264C0">
        <w:rPr>
          <w:rFonts w:ascii="Times New Roman" w:hAnsi="Times New Roman"/>
          <w:b/>
          <w:sz w:val="28"/>
          <w:szCs w:val="28"/>
          <w:lang w:val="ru-RU"/>
        </w:rPr>
        <w:t xml:space="preserve"> Л.  «Моя вторая родина».</w:t>
      </w:r>
      <w:r w:rsidR="001A1D2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/>
          <w:sz w:val="28"/>
          <w:szCs w:val="28"/>
          <w:lang w:val="ru-RU"/>
        </w:rPr>
        <w:t>Тема</w:t>
      </w:r>
      <w:r w:rsidRPr="004264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/>
          <w:iCs/>
          <w:sz w:val="28"/>
          <w:szCs w:val="28"/>
          <w:lang w:val="ru-RU"/>
        </w:rPr>
        <w:t>разрушения деревенского уклада жизни, разрыва связи между поколениями людей, разрушения традиций.</w:t>
      </w:r>
    </w:p>
    <w:p w:rsidR="0064159E" w:rsidRPr="004264C0" w:rsidRDefault="0064159E" w:rsidP="002F2D3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159E" w:rsidRPr="001A1D21" w:rsidRDefault="0064159E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1D21">
        <w:rPr>
          <w:rFonts w:ascii="Times New Roman" w:hAnsi="Times New Roman"/>
          <w:b/>
          <w:i/>
          <w:sz w:val="28"/>
          <w:szCs w:val="28"/>
          <w:lang w:val="ru-RU"/>
        </w:rPr>
        <w:t>Человек и школа</w:t>
      </w:r>
    </w:p>
    <w:p w:rsidR="0064159E" w:rsidRPr="004264C0" w:rsidRDefault="0064159E" w:rsidP="001A1D21">
      <w:pPr>
        <w:pStyle w:val="a6"/>
        <w:ind w:firstLine="567"/>
        <w:jc w:val="both"/>
        <w:rPr>
          <w:rFonts w:ascii="Times New Roman" w:hAnsi="Times New Roman" w:cs="Times New Roman"/>
          <w:bCs/>
          <w:spacing w:val="-5"/>
          <w:sz w:val="28"/>
          <w:szCs w:val="28"/>
          <w:lang w:val="ru-RU"/>
        </w:rPr>
      </w:pPr>
      <w:r w:rsidRPr="004264C0">
        <w:rPr>
          <w:rFonts w:ascii="Times New Roman" w:hAnsi="Times New Roman" w:cs="Times New Roman"/>
          <w:b/>
          <w:bCs/>
          <w:sz w:val="28"/>
          <w:szCs w:val="28"/>
          <w:lang w:val="ru-RU"/>
        </w:rPr>
        <w:t>Геннадий Жаворонков «Однажды на пятом уроке».</w:t>
      </w:r>
      <w:r w:rsidR="001A1D21" w:rsidRPr="004264C0">
        <w:rPr>
          <w:rFonts w:ascii="Times New Roman" w:hAnsi="Times New Roman" w:cs="Times New Roman"/>
          <w:bCs/>
          <w:spacing w:val="-5"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 w:cs="Times New Roman"/>
          <w:bCs/>
          <w:spacing w:val="-5"/>
          <w:sz w:val="28"/>
          <w:szCs w:val="28"/>
          <w:lang w:val="ru-RU"/>
        </w:rPr>
        <w:t>Истинное и мнимое милосердие. Одиночество «в толпе». Учитель и ученик.</w:t>
      </w:r>
    </w:p>
    <w:p w:rsidR="0064159E" w:rsidRPr="004264C0" w:rsidRDefault="0064159E" w:rsidP="002F2D3D">
      <w:pPr>
        <w:pStyle w:val="a6"/>
        <w:tabs>
          <w:tab w:val="num" w:pos="720"/>
        </w:tabs>
        <w:rPr>
          <w:rFonts w:ascii="Times New Roman" w:hAnsi="Times New Roman" w:cs="Times New Roman"/>
          <w:bCs/>
          <w:spacing w:val="-5"/>
          <w:sz w:val="28"/>
          <w:szCs w:val="28"/>
          <w:lang w:val="ru-RU"/>
        </w:rPr>
      </w:pPr>
    </w:p>
    <w:p w:rsidR="0064159E" w:rsidRPr="004264C0" w:rsidRDefault="0064159E" w:rsidP="001A1D21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264C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Анатолий  </w:t>
      </w:r>
      <w:proofErr w:type="spellStart"/>
      <w:r w:rsidRPr="004264C0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Маркуша</w:t>
      </w:r>
      <w:proofErr w:type="spellEnd"/>
      <w:r w:rsidRPr="004264C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«Ненаписанное сочинение»</w:t>
      </w:r>
      <w:r w:rsidR="001A1D2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4264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Взаимоотношения учителя и учеников. «Любимый» и «нелюбимый» учитель. Каким должен быть настоящий учитель? </w:t>
      </w:r>
    </w:p>
    <w:p w:rsidR="0064159E" w:rsidRPr="004264C0" w:rsidRDefault="0064159E" w:rsidP="002F2D3D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4159E" w:rsidRPr="00524A07" w:rsidRDefault="0064159E" w:rsidP="001A1D21">
      <w:pPr>
        <w:pStyle w:val="2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 xml:space="preserve">Елена </w:t>
      </w:r>
      <w:proofErr w:type="spellStart"/>
      <w:r w:rsidRPr="004264C0">
        <w:rPr>
          <w:rFonts w:ascii="Times New Roman" w:hAnsi="Times New Roman"/>
          <w:b/>
          <w:sz w:val="28"/>
          <w:szCs w:val="28"/>
          <w:lang w:val="ru-RU"/>
        </w:rPr>
        <w:t>Габова</w:t>
      </w:r>
      <w:proofErr w:type="spellEnd"/>
      <w:r w:rsidRPr="004264C0">
        <w:rPr>
          <w:rFonts w:ascii="Times New Roman" w:hAnsi="Times New Roman"/>
          <w:b/>
          <w:sz w:val="28"/>
          <w:szCs w:val="28"/>
          <w:lang w:val="ru-RU"/>
        </w:rPr>
        <w:t xml:space="preserve"> «Не пускайте </w:t>
      </w:r>
      <w:proofErr w:type="gramStart"/>
      <w:r w:rsidRPr="004264C0">
        <w:rPr>
          <w:rFonts w:ascii="Times New Roman" w:hAnsi="Times New Roman"/>
          <w:b/>
          <w:sz w:val="28"/>
          <w:szCs w:val="28"/>
          <w:lang w:val="ru-RU"/>
        </w:rPr>
        <w:t>рыжую</w:t>
      </w:r>
      <w:proofErr w:type="gramEnd"/>
      <w:r w:rsidRPr="004264C0">
        <w:rPr>
          <w:rFonts w:ascii="Times New Roman" w:hAnsi="Times New Roman"/>
          <w:b/>
          <w:sz w:val="28"/>
          <w:szCs w:val="28"/>
          <w:lang w:val="ru-RU"/>
        </w:rPr>
        <w:t xml:space="preserve"> на озеро».</w:t>
      </w:r>
      <w:r w:rsidR="001A1D2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1D21">
        <w:rPr>
          <w:rFonts w:ascii="Times New Roman" w:hAnsi="Times New Roman"/>
          <w:sz w:val="28"/>
          <w:szCs w:val="28"/>
          <w:lang w:val="ru-RU"/>
        </w:rPr>
        <w:t>Художественное исследование поведения и нравственного самосознания подростков и юношества. Тема борьбы добра и зла. Терпение, ц</w:t>
      </w:r>
      <w:r w:rsidRPr="00524A07">
        <w:rPr>
          <w:rFonts w:ascii="Times New Roman" w:hAnsi="Times New Roman"/>
          <w:sz w:val="28"/>
          <w:szCs w:val="28"/>
          <w:lang w:val="ru-RU"/>
        </w:rPr>
        <w:t>елеустремлённость, внутренняя чистота главной героини Светки Сергеевой как залог будущего успеха. Понятие о «дружбе» в классе.</w:t>
      </w:r>
    </w:p>
    <w:p w:rsidR="0064159E" w:rsidRPr="004264C0" w:rsidRDefault="0064159E" w:rsidP="002F2D3D">
      <w:pPr>
        <w:pStyle w:val="afb"/>
        <w:spacing w:line="240" w:lineRule="auto"/>
        <w:rPr>
          <w:szCs w:val="28"/>
        </w:rPr>
      </w:pPr>
    </w:p>
    <w:p w:rsidR="0064159E" w:rsidRPr="001A1D21" w:rsidRDefault="0064159E" w:rsidP="001A1D2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 xml:space="preserve"> Екатерина Мурашова «Класс коррекции»  </w:t>
      </w:r>
      <w:r w:rsidR="001A1D21" w:rsidRPr="007752E9">
        <w:rPr>
          <w:rFonts w:ascii="Times New Roman" w:hAnsi="Times New Roman"/>
          <w:b/>
          <w:sz w:val="28"/>
          <w:szCs w:val="28"/>
          <w:lang w:val="ru-RU"/>
        </w:rPr>
        <w:t>(в сокращении)</w:t>
      </w:r>
      <w:r w:rsidR="001A1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/>
          <w:b/>
          <w:sz w:val="28"/>
          <w:szCs w:val="28"/>
          <w:lang w:val="ru-RU"/>
        </w:rPr>
        <w:t>(2 часа)</w:t>
      </w:r>
      <w:r w:rsidR="001A1D21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4264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/>
          <w:sz w:val="28"/>
          <w:szCs w:val="28"/>
          <w:lang w:val="ru-RU"/>
        </w:rPr>
        <w:t>Екатерина Мурашова говорит с подростками на самые трудные темы. Практикующий школьный психолог, она умеет увидеть проблему, показать с разных сторон, обобщить сходные явления и диагностировать общие тенденции.  Ее повесть «Класс коррекции» очень сильно выделяется в общем потоке современной отечественной литературы для подростков. Тема детей — отбросов общества, зачастую умственно неполноценных, инвалидов, социально запущенных</w:t>
      </w:r>
      <w:r w:rsidR="007752E9">
        <w:rPr>
          <w:rFonts w:ascii="Times New Roman" w:hAnsi="Times New Roman"/>
          <w:sz w:val="28"/>
          <w:szCs w:val="28"/>
          <w:lang w:val="ru-RU"/>
        </w:rPr>
        <w:t>,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 слишком неудобна и</w:t>
      </w:r>
      <w:r w:rsidRPr="004264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/>
          <w:sz w:val="28"/>
          <w:szCs w:val="28"/>
          <w:lang w:val="ru-RU"/>
        </w:rPr>
        <w:t>некрасива, трудно решиться говорить об этом, но еще труднее говорить так, чтоб не осталось от разговора осадка отвращения, мрака и безысходности. Екатерина Мурашова виртуозно справляется с задачей написания жизнелюбивого, оптимистического произведения там, где, кажется, ни о каком оптимизме и речи быть не может. И дело здесь не в том, что сюжет в «Классе коррекции» условно фантастический. Скорее, секрет писательницы в том, что она искренне верит: в конце концов</w:t>
      </w:r>
      <w:r w:rsidR="007752E9">
        <w:rPr>
          <w:rFonts w:ascii="Times New Roman" w:hAnsi="Times New Roman"/>
          <w:sz w:val="28"/>
          <w:szCs w:val="28"/>
          <w:lang w:val="ru-RU"/>
        </w:rPr>
        <w:t>,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 все будет хорошо и правильно, надо только понять, что «правильно», которое не для всех людей одинаковое, очень зависит от стремления к справедливости, в</w:t>
      </w:r>
      <w:r w:rsidR="001A1D21">
        <w:rPr>
          <w:rFonts w:ascii="Times New Roman" w:hAnsi="Times New Roman"/>
          <w:sz w:val="28"/>
          <w:szCs w:val="28"/>
          <w:lang w:val="ru-RU"/>
        </w:rPr>
        <w:t>заимопониманию и взаимодействию</w:t>
      </w:r>
      <w:r w:rsidRPr="004264C0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1A1D21">
        <w:rPr>
          <w:rFonts w:ascii="Times New Roman" w:hAnsi="Times New Roman"/>
          <w:iCs/>
          <w:sz w:val="28"/>
          <w:szCs w:val="28"/>
          <w:lang w:val="ru-RU"/>
        </w:rPr>
        <w:t>(Ксения Молдавская, обозреватель</w:t>
      </w:r>
      <w:r w:rsidRPr="001A1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1D21">
        <w:rPr>
          <w:rFonts w:ascii="Times New Roman" w:hAnsi="Times New Roman"/>
          <w:iCs/>
          <w:sz w:val="28"/>
          <w:szCs w:val="28"/>
          <w:lang w:val="ru-RU"/>
        </w:rPr>
        <w:t>детской литературы газеты «Книжное обозрение»)</w:t>
      </w:r>
      <w:r w:rsidR="001A1D21" w:rsidRPr="001A1D21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64159E" w:rsidRPr="004264C0" w:rsidRDefault="0064159E" w:rsidP="002F2D3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159E" w:rsidRPr="001A1D21" w:rsidRDefault="0064159E" w:rsidP="001A1D21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1D21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Человек и семья</w:t>
      </w:r>
    </w:p>
    <w:p w:rsidR="0064159E" w:rsidRPr="004264C0" w:rsidRDefault="0064159E" w:rsidP="001A1D2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А.</w:t>
      </w:r>
      <w:r w:rsidR="001A1D21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264C0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Приставкин «Фотография»</w:t>
      </w:r>
      <w:r w:rsidR="001A1D21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Pr="004264C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Война и дети. Тема сиротства. Два маленьких человека пережили страшную трагедию – потеряли своих близких, пережили предательство родного человека, но сохранили в своих душах любовь и привязанность друг к другу. </w:t>
      </w:r>
      <w:r w:rsidRPr="004264C0">
        <w:rPr>
          <w:rFonts w:ascii="Times New Roman" w:hAnsi="Times New Roman"/>
          <w:sz w:val="28"/>
          <w:szCs w:val="28"/>
          <w:lang w:val="ru-RU"/>
        </w:rPr>
        <w:t>Фотографии как  реликвия, память, связь поколений.</w:t>
      </w:r>
    </w:p>
    <w:p w:rsidR="0064159E" w:rsidRPr="004264C0" w:rsidRDefault="0064159E" w:rsidP="001A1D21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64159E" w:rsidRPr="004264C0" w:rsidRDefault="0064159E" w:rsidP="001A1D21">
      <w:pPr>
        <w:pStyle w:val="2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Борис Екимов «Ночь исцеления».</w:t>
      </w:r>
      <w:r w:rsidR="001A1D2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/>
          <w:sz w:val="28"/>
          <w:szCs w:val="28"/>
          <w:lang w:val="ru-RU"/>
        </w:rPr>
        <w:t>Тема памяти, милосердия, сострадания. Одиночество пожилого человека, имеющего детей и внуков.  «Отголоски» войны в жизни людей, переживших её. Исцеляющая сила  доброты.</w:t>
      </w:r>
    </w:p>
    <w:p w:rsidR="0064159E" w:rsidRPr="004264C0" w:rsidRDefault="0064159E" w:rsidP="001A1D21">
      <w:pPr>
        <w:tabs>
          <w:tab w:val="num" w:pos="72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159E" w:rsidRPr="004264C0" w:rsidRDefault="0063266E" w:rsidP="001A1D21">
      <w:pPr>
        <w:pStyle w:val="2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Fonts w:ascii="Times New Roman" w:hAnsi="Times New Roman"/>
          <w:i w:val="0"/>
          <w:color w:val="000000"/>
          <w:lang w:val="ru-RU"/>
        </w:rPr>
      </w:pPr>
      <w:r w:rsidRPr="0063266E">
        <w:rPr>
          <w:rFonts w:ascii="Times New Roman" w:hAnsi="Times New Roman"/>
          <w:i w:val="0"/>
          <w:color w:val="000000"/>
          <w:lang w:val="ru-RU"/>
        </w:rPr>
        <w:t>Юр</w:t>
      </w:r>
      <w:r w:rsidR="0064159E" w:rsidRPr="0063266E">
        <w:rPr>
          <w:rFonts w:ascii="Times New Roman" w:hAnsi="Times New Roman"/>
          <w:i w:val="0"/>
          <w:color w:val="000000"/>
          <w:lang w:val="ru-RU"/>
        </w:rPr>
        <w:t>и</w:t>
      </w:r>
      <w:r w:rsidR="0064159E" w:rsidRPr="004264C0">
        <w:rPr>
          <w:rFonts w:ascii="Times New Roman" w:hAnsi="Times New Roman"/>
          <w:i w:val="0"/>
          <w:color w:val="000000"/>
          <w:lang w:val="ru-RU"/>
        </w:rPr>
        <w:t>й Бондарев «Щенок».</w:t>
      </w:r>
      <w:r>
        <w:rPr>
          <w:rFonts w:ascii="Times New Roman" w:hAnsi="Times New Roman"/>
          <w:i w:val="0"/>
          <w:color w:val="000000"/>
          <w:lang w:val="ru-RU"/>
        </w:rPr>
        <w:t xml:space="preserve"> </w:t>
      </w:r>
      <w:r w:rsidR="0064159E" w:rsidRPr="004264C0">
        <w:rPr>
          <w:rFonts w:ascii="Times New Roman" w:hAnsi="Times New Roman"/>
          <w:b w:val="0"/>
          <w:i w:val="0"/>
          <w:color w:val="000000"/>
          <w:lang w:val="ru-RU"/>
        </w:rPr>
        <w:t>Тема ответственности взрослых перед детьми и за детей. Щенок как символ детской беззащитности перед миром.</w:t>
      </w:r>
    </w:p>
    <w:p w:rsidR="002C5072" w:rsidRPr="004264C0" w:rsidRDefault="0063266E" w:rsidP="0063266E">
      <w:pPr>
        <w:tabs>
          <w:tab w:val="left" w:pos="3664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64159E" w:rsidRPr="0063266E" w:rsidRDefault="0064159E" w:rsidP="002F2D3D">
      <w:pPr>
        <w:pStyle w:val="afd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3266E">
        <w:rPr>
          <w:b/>
          <w:i/>
          <w:sz w:val="28"/>
          <w:szCs w:val="28"/>
        </w:rPr>
        <w:t>Человек и его выбор</w:t>
      </w:r>
    </w:p>
    <w:p w:rsidR="0064159E" w:rsidRPr="0063266E" w:rsidRDefault="0064159E" w:rsidP="0063266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Ю.</w:t>
      </w:r>
      <w:r w:rsidR="006326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/>
          <w:b/>
          <w:sz w:val="28"/>
          <w:szCs w:val="28"/>
          <w:lang w:val="ru-RU"/>
        </w:rPr>
        <w:t>Нагибин «Эхо».</w:t>
      </w:r>
      <w:r w:rsidR="006326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3266E">
        <w:rPr>
          <w:rFonts w:ascii="Times New Roman" w:hAnsi="Times New Roman"/>
          <w:sz w:val="28"/>
          <w:szCs w:val="28"/>
          <w:lang w:val="ru-RU"/>
        </w:rPr>
        <w:t>Тема предательства,  раскаяния, истинной дружбы.</w:t>
      </w:r>
    </w:p>
    <w:p w:rsidR="0063266E" w:rsidRDefault="0063266E" w:rsidP="0063266E">
      <w:pPr>
        <w:shd w:val="clear" w:color="auto" w:fill="FFFFFF"/>
        <w:tabs>
          <w:tab w:val="num" w:pos="720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4159E" w:rsidRPr="004264C0" w:rsidRDefault="0064159E" w:rsidP="0063266E">
      <w:pPr>
        <w:shd w:val="clear" w:color="auto" w:fill="FFFFFF"/>
        <w:tabs>
          <w:tab w:val="num" w:pos="72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4264C0">
        <w:rPr>
          <w:rFonts w:ascii="Times New Roman" w:hAnsi="Times New Roman"/>
          <w:b/>
          <w:bCs/>
          <w:sz w:val="28"/>
          <w:szCs w:val="28"/>
          <w:lang w:val="ru-RU"/>
        </w:rPr>
        <w:t>Ю.</w:t>
      </w:r>
      <w:r w:rsidR="0063266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/>
          <w:b/>
          <w:bCs/>
          <w:sz w:val="28"/>
          <w:szCs w:val="28"/>
          <w:lang w:val="ru-RU"/>
        </w:rPr>
        <w:t>Яковлев «Последний фейерверк»</w:t>
      </w:r>
      <w:r w:rsidR="0063266E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4264C0">
        <w:rPr>
          <w:rFonts w:ascii="Times New Roman" w:hAnsi="Times New Roman"/>
          <w:bCs/>
          <w:sz w:val="28"/>
          <w:szCs w:val="28"/>
          <w:lang w:val="ru-RU"/>
        </w:rPr>
        <w:t>Проблема</w:t>
      </w:r>
      <w:r w:rsidRPr="004264C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4264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оиска смысла жизни. </w:t>
      </w:r>
      <w:r w:rsidRPr="004264C0">
        <w:rPr>
          <w:rFonts w:ascii="Times New Roman" w:hAnsi="Times New Roman"/>
          <w:bCs/>
          <w:sz w:val="28"/>
          <w:szCs w:val="28"/>
          <w:lang w:val="ru-RU"/>
        </w:rPr>
        <w:t xml:space="preserve"> «Мастерская праздников» дяди Евгения.  </w:t>
      </w:r>
      <w:r w:rsidRPr="004264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Желание прожить достойно, т.е. привнести в эту жизнь свою час</w:t>
      </w:r>
      <w:r w:rsidRPr="004264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softHyphen/>
        <w:t>тицу добра, любви, красоты.</w:t>
      </w:r>
    </w:p>
    <w:p w:rsidR="0064159E" w:rsidRPr="004264C0" w:rsidRDefault="0064159E" w:rsidP="0063266E">
      <w:pPr>
        <w:shd w:val="clear" w:color="auto" w:fill="FFFFFF"/>
        <w:tabs>
          <w:tab w:val="num" w:pos="72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64159E" w:rsidRPr="0002401D" w:rsidRDefault="0064159E" w:rsidP="0063266E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Радий Петрович Погодин «Сколько стоит долг» (в сокращении).</w:t>
      </w:r>
      <w:r w:rsidR="006326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401D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Тема ответственности и благодарности.</w:t>
      </w:r>
      <w:r w:rsidRPr="0002401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02401D"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История про мальчика, который прошел огромное расстояние по северной земле, чтобы устроиться на работу и помочь маме прокормить еще двух детей. Из-за возраста его никто не хотел брать на работу. Но здесь он встретил Романа, который был "должен" старику, спасшему ему жизнь в войну, и Виктора Николаевича, задолжавшего младшему своему сыну, сидевшему в тюрьме. Они взяли его на работу, устроили в общежитие. И </w:t>
      </w:r>
      <w:proofErr w:type="spellStart"/>
      <w:r w:rsidRPr="0002401D"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>Павлуха</w:t>
      </w:r>
      <w:proofErr w:type="spellEnd"/>
      <w:r w:rsidRPr="0002401D"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спас жизнь своему начальнику.</w:t>
      </w:r>
      <w:r w:rsidRPr="0002401D">
        <w:rPr>
          <w:rStyle w:val="apple-converted-space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="0063266E" w:rsidRPr="0002401D">
        <w:rPr>
          <w:rStyle w:val="apple-converted-space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02401D"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>Рассказ о том, что все мы кому-то должны и обязаны помнить об этом всю жизнь, стараясь частями вернуть долг пусть и другим уже людям, чтоб цепочка добра не оборвалась.</w:t>
      </w:r>
    </w:p>
    <w:p w:rsidR="0064159E" w:rsidRPr="004264C0" w:rsidRDefault="0064159E" w:rsidP="002F2D3D">
      <w:pPr>
        <w:pStyle w:val="afd"/>
        <w:shd w:val="clear" w:color="auto" w:fill="FFFFFF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64159E" w:rsidRPr="0063266E" w:rsidRDefault="0064159E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3266E">
        <w:rPr>
          <w:rFonts w:ascii="Times New Roman" w:hAnsi="Times New Roman"/>
          <w:b/>
          <w:i/>
          <w:sz w:val="28"/>
          <w:szCs w:val="28"/>
          <w:lang w:val="ru-RU"/>
        </w:rPr>
        <w:t>Рождественские рассказы</w:t>
      </w:r>
    </w:p>
    <w:p w:rsidR="0064159E" w:rsidRPr="004264C0" w:rsidRDefault="0064159E" w:rsidP="0063266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Л.</w:t>
      </w:r>
      <w:r w:rsidR="006326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/>
          <w:b/>
          <w:sz w:val="28"/>
          <w:szCs w:val="28"/>
          <w:lang w:val="ru-RU"/>
        </w:rPr>
        <w:t>Улицкая «Капустное чудо»</w:t>
      </w:r>
      <w:r w:rsidR="0063266E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4264C0">
        <w:rPr>
          <w:rFonts w:ascii="Times New Roman" w:hAnsi="Times New Roman"/>
          <w:sz w:val="28"/>
          <w:szCs w:val="28"/>
          <w:lang w:val="ru-RU"/>
        </w:rPr>
        <w:t>Рождественский рассказ как канонический жанр русской литературы. Традиции и новизна в рождественских рассказах современных авторов. Враждебность внешнего мира. Мотив ожидания чуда. Тема прозрения.</w:t>
      </w:r>
    </w:p>
    <w:p w:rsidR="0064159E" w:rsidRPr="004264C0" w:rsidRDefault="0064159E" w:rsidP="0063266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159E" w:rsidRPr="004264C0" w:rsidRDefault="0064159E" w:rsidP="0063266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В.</w:t>
      </w:r>
      <w:r w:rsidR="006326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4264C0">
        <w:rPr>
          <w:rFonts w:ascii="Times New Roman" w:hAnsi="Times New Roman"/>
          <w:b/>
          <w:sz w:val="28"/>
          <w:szCs w:val="28"/>
          <w:lang w:val="ru-RU"/>
        </w:rPr>
        <w:t>Крупин</w:t>
      </w:r>
      <w:proofErr w:type="spellEnd"/>
      <w:r w:rsidRPr="004264C0">
        <w:rPr>
          <w:rFonts w:ascii="Times New Roman" w:hAnsi="Times New Roman"/>
          <w:b/>
          <w:sz w:val="28"/>
          <w:szCs w:val="28"/>
          <w:lang w:val="ru-RU"/>
        </w:rPr>
        <w:t xml:space="preserve"> «Зимние ступени»</w:t>
      </w:r>
      <w:r w:rsidR="0063266E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4264C0">
        <w:rPr>
          <w:rFonts w:ascii="Times New Roman" w:hAnsi="Times New Roman"/>
          <w:sz w:val="28"/>
          <w:szCs w:val="28"/>
          <w:lang w:val="ru-RU"/>
        </w:rPr>
        <w:t>Тема всепрощения. Открытый финал.</w:t>
      </w:r>
    </w:p>
    <w:p w:rsidR="0063266E" w:rsidRDefault="0063266E" w:rsidP="0063266E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4159E" w:rsidRPr="00524A07" w:rsidRDefault="0064159E" w:rsidP="0063266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Н.</w:t>
      </w:r>
      <w:r w:rsidR="006326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4264C0">
        <w:rPr>
          <w:rFonts w:ascii="Times New Roman" w:hAnsi="Times New Roman"/>
          <w:b/>
          <w:sz w:val="28"/>
          <w:szCs w:val="28"/>
          <w:lang w:val="ru-RU"/>
        </w:rPr>
        <w:t>Телешов</w:t>
      </w:r>
      <w:proofErr w:type="spellEnd"/>
      <w:r w:rsidRPr="004264C0">
        <w:rPr>
          <w:rFonts w:ascii="Times New Roman" w:hAnsi="Times New Roman"/>
          <w:b/>
          <w:sz w:val="28"/>
          <w:szCs w:val="28"/>
          <w:lang w:val="ru-RU"/>
        </w:rPr>
        <w:t xml:space="preserve"> «Елка </w:t>
      </w:r>
      <w:proofErr w:type="spellStart"/>
      <w:r w:rsidRPr="004264C0">
        <w:rPr>
          <w:rFonts w:ascii="Times New Roman" w:hAnsi="Times New Roman"/>
          <w:b/>
          <w:sz w:val="28"/>
          <w:szCs w:val="28"/>
          <w:lang w:val="ru-RU"/>
        </w:rPr>
        <w:t>Митрича</w:t>
      </w:r>
      <w:proofErr w:type="spellEnd"/>
      <w:r w:rsidRPr="004264C0">
        <w:rPr>
          <w:rFonts w:ascii="Times New Roman" w:hAnsi="Times New Roman"/>
          <w:b/>
          <w:sz w:val="28"/>
          <w:szCs w:val="28"/>
          <w:lang w:val="ru-RU"/>
        </w:rPr>
        <w:t>»</w:t>
      </w:r>
      <w:r w:rsidR="0063266E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524A07">
        <w:rPr>
          <w:rFonts w:ascii="Times New Roman" w:hAnsi="Times New Roman"/>
          <w:sz w:val="28"/>
          <w:szCs w:val="28"/>
          <w:lang w:val="ru-RU"/>
        </w:rPr>
        <w:t>Человеколюбие. Истинная гуманность.</w:t>
      </w:r>
    </w:p>
    <w:p w:rsidR="0064159E" w:rsidRPr="004264C0" w:rsidRDefault="0064159E" w:rsidP="002F2D3D">
      <w:pPr>
        <w:pStyle w:val="afb"/>
        <w:spacing w:line="240" w:lineRule="auto"/>
        <w:rPr>
          <w:b/>
          <w:szCs w:val="28"/>
        </w:rPr>
      </w:pPr>
    </w:p>
    <w:p w:rsidR="0064159E" w:rsidRPr="0063266E" w:rsidRDefault="0064159E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3266E">
        <w:rPr>
          <w:rFonts w:ascii="Times New Roman" w:hAnsi="Times New Roman"/>
          <w:b/>
          <w:i/>
          <w:sz w:val="28"/>
          <w:szCs w:val="28"/>
          <w:lang w:val="ru-RU"/>
        </w:rPr>
        <w:t>Человек и природа</w:t>
      </w:r>
    </w:p>
    <w:p w:rsidR="0064159E" w:rsidRPr="004264C0" w:rsidRDefault="007752E9" w:rsidP="0063266E">
      <w:pPr>
        <w:pStyle w:val="afb"/>
        <w:tabs>
          <w:tab w:val="left" w:pos="709"/>
        </w:tabs>
        <w:spacing w:line="240" w:lineRule="auto"/>
        <w:ind w:firstLine="567"/>
        <w:rPr>
          <w:szCs w:val="28"/>
        </w:rPr>
      </w:pPr>
      <w:r>
        <w:rPr>
          <w:b/>
          <w:szCs w:val="28"/>
        </w:rPr>
        <w:t xml:space="preserve">Ю. Яковлев </w:t>
      </w:r>
      <w:r w:rsidR="0064159E" w:rsidRPr="004264C0">
        <w:rPr>
          <w:b/>
          <w:szCs w:val="28"/>
        </w:rPr>
        <w:t>«Багульник»</w:t>
      </w:r>
      <w:r w:rsidR="0063266E">
        <w:rPr>
          <w:b/>
          <w:szCs w:val="28"/>
        </w:rPr>
        <w:t xml:space="preserve">. </w:t>
      </w:r>
      <w:r w:rsidR="0064159E" w:rsidRPr="004264C0">
        <w:rPr>
          <w:szCs w:val="28"/>
        </w:rPr>
        <w:t xml:space="preserve">Тема красоты детской души в сравнении с багульником, раскрывающимся неожиданно для других. Любовь мальчика к </w:t>
      </w:r>
      <w:r w:rsidR="0064159E" w:rsidRPr="004264C0">
        <w:rPr>
          <w:szCs w:val="28"/>
        </w:rPr>
        <w:lastRenderedPageBreak/>
        <w:t>животным. Отношение собак к Косте. Доброта, чуткость, милосердие подростка по отношению к чужим людям и собакам. Образ учителя, способного понять детей.</w:t>
      </w:r>
    </w:p>
    <w:p w:rsidR="0063266E" w:rsidRDefault="0063266E" w:rsidP="0063266E">
      <w:pPr>
        <w:tabs>
          <w:tab w:val="left" w:pos="709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4159E" w:rsidRPr="004264C0" w:rsidRDefault="0064159E" w:rsidP="0063266E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Р.</w:t>
      </w:r>
      <w:r w:rsidR="006326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4264C0">
        <w:rPr>
          <w:rFonts w:ascii="Times New Roman" w:hAnsi="Times New Roman"/>
          <w:b/>
          <w:sz w:val="28"/>
          <w:szCs w:val="28"/>
          <w:lang w:val="ru-RU"/>
        </w:rPr>
        <w:t>Брэдбери</w:t>
      </w:r>
      <w:proofErr w:type="spellEnd"/>
      <w:r w:rsidRPr="004264C0">
        <w:rPr>
          <w:rFonts w:ascii="Times New Roman" w:hAnsi="Times New Roman"/>
          <w:b/>
          <w:sz w:val="28"/>
          <w:szCs w:val="28"/>
          <w:lang w:val="ru-RU"/>
        </w:rPr>
        <w:t xml:space="preserve"> «Здесь могут водиться тигры».</w:t>
      </w:r>
      <w:r w:rsidR="006326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3266E">
        <w:rPr>
          <w:rFonts w:ascii="Times New Roman" w:hAnsi="Times New Roman"/>
          <w:sz w:val="28"/>
          <w:szCs w:val="28"/>
          <w:lang w:val="ru-RU"/>
        </w:rPr>
        <w:t xml:space="preserve">Тема </w:t>
      </w:r>
      <w:r w:rsidRPr="004264C0">
        <w:rPr>
          <w:rFonts w:ascii="Times New Roman" w:hAnsi="Times New Roman"/>
          <w:sz w:val="28"/>
          <w:szCs w:val="28"/>
          <w:lang w:val="ru-RU"/>
        </w:rPr>
        <w:t>ответственности человека за все, что он делает, тема опасности «потребительского отношения» к жизни, к природе, к людям.</w:t>
      </w:r>
    </w:p>
    <w:p w:rsidR="0063266E" w:rsidRDefault="0063266E" w:rsidP="0063266E">
      <w:pPr>
        <w:pStyle w:val="a6"/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159E" w:rsidRPr="004264C0" w:rsidRDefault="0064159E" w:rsidP="0063266E">
      <w:pPr>
        <w:pStyle w:val="a6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64C0">
        <w:rPr>
          <w:rFonts w:ascii="Times New Roman" w:hAnsi="Times New Roman" w:cs="Times New Roman"/>
          <w:b/>
          <w:sz w:val="28"/>
          <w:szCs w:val="28"/>
          <w:lang w:val="ru-RU"/>
        </w:rPr>
        <w:t>Яшин</w:t>
      </w:r>
      <w:r w:rsidR="00702F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А.</w:t>
      </w:r>
      <w:r w:rsidRPr="00426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«Старый валенок»</w:t>
      </w:r>
      <w:r w:rsidR="006326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4264C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Взаимоотношения человека и его питомца. Привязанность двух одиноких суще</w:t>
      </w:r>
      <w:proofErr w:type="gramStart"/>
      <w:r w:rsidRPr="004264C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 др</w:t>
      </w:r>
      <w:proofErr w:type="gramEnd"/>
      <w:r w:rsidRPr="004264C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 к другу.</w:t>
      </w:r>
    </w:p>
    <w:p w:rsidR="0063266E" w:rsidRDefault="0063266E" w:rsidP="0063266E">
      <w:pPr>
        <w:pStyle w:val="1"/>
        <w:keepNext w:val="0"/>
        <w:shd w:val="clear" w:color="auto" w:fill="FFFFFF"/>
        <w:tabs>
          <w:tab w:val="left" w:pos="709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64159E" w:rsidRPr="004264C0" w:rsidRDefault="0064159E" w:rsidP="0063266E">
      <w:pPr>
        <w:pStyle w:val="1"/>
        <w:keepNext w:val="0"/>
        <w:shd w:val="clear" w:color="auto" w:fill="FFFFFF"/>
        <w:tabs>
          <w:tab w:val="left" w:pos="709"/>
        </w:tabs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</w:pPr>
      <w:r w:rsidRPr="004264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Антуан де Сент-Экзюпери «Маленький принц» (фрагменты)</w:t>
      </w:r>
      <w:r w:rsidR="006326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Pr="004264C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>Дети и взрослые. Сказка-размышление о человеке, его счастье, о смысле жизни, об отношении человека к природе.</w:t>
      </w:r>
    </w:p>
    <w:p w:rsidR="0064159E" w:rsidRPr="004264C0" w:rsidRDefault="0064159E" w:rsidP="002F2D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159E" w:rsidRPr="0063266E" w:rsidRDefault="0016055D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3266E">
        <w:rPr>
          <w:rFonts w:ascii="Times New Roman" w:hAnsi="Times New Roman"/>
          <w:b/>
          <w:i/>
          <w:sz w:val="28"/>
          <w:szCs w:val="28"/>
          <w:lang w:val="ru-RU"/>
        </w:rPr>
        <w:t>Защитники О</w:t>
      </w:r>
      <w:r w:rsidR="0064159E" w:rsidRPr="0063266E">
        <w:rPr>
          <w:rFonts w:ascii="Times New Roman" w:hAnsi="Times New Roman"/>
          <w:b/>
          <w:i/>
          <w:sz w:val="28"/>
          <w:szCs w:val="28"/>
          <w:lang w:val="ru-RU"/>
        </w:rPr>
        <w:t>течества</w:t>
      </w:r>
    </w:p>
    <w:p w:rsidR="0064159E" w:rsidRPr="004264C0" w:rsidRDefault="0063266E" w:rsidP="0063266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Виктор Некрасов «Вася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Конаков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». 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 xml:space="preserve">Жизнь солдата на войне, быт солдата, какой солдат между боями – тема рассказа Некрасова. Герой рассказа </w:t>
      </w:r>
      <w:r w:rsidR="00702F27" w:rsidRPr="00702F27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64159E" w:rsidRPr="004264C0">
        <w:rPr>
          <w:rFonts w:ascii="Times New Roman" w:hAnsi="Times New Roman"/>
          <w:sz w:val="28"/>
          <w:szCs w:val="28"/>
          <w:lang w:val="ru-RU"/>
        </w:rPr>
        <w:t xml:space="preserve">рядовой войны с его непоколебимой верой в победу и ежедневной, ежеминутной трудной и честной службой для ее достижения. Автор высвечивает души своих «маленьких» героев, их напряженную внутреннюю жизнь, сильное чувство долга. </w:t>
      </w:r>
    </w:p>
    <w:p w:rsidR="0064159E" w:rsidRPr="004264C0" w:rsidRDefault="0064159E" w:rsidP="0063266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159E" w:rsidRPr="004264C0" w:rsidRDefault="0064159E" w:rsidP="0063266E">
      <w:pPr>
        <w:pStyle w:val="23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В.</w:t>
      </w:r>
      <w:r w:rsidR="00702F27">
        <w:rPr>
          <w:rFonts w:ascii="Times New Roman" w:hAnsi="Times New Roman"/>
          <w:b/>
          <w:sz w:val="28"/>
          <w:szCs w:val="28"/>
          <w:lang w:val="ru-RU"/>
        </w:rPr>
        <w:t xml:space="preserve"> Соловьев «</w:t>
      </w:r>
      <w:r w:rsidRPr="004264C0">
        <w:rPr>
          <w:rFonts w:ascii="Times New Roman" w:hAnsi="Times New Roman"/>
          <w:b/>
          <w:sz w:val="28"/>
          <w:szCs w:val="28"/>
          <w:lang w:val="ru-RU"/>
        </w:rPr>
        <w:t>По европейскому асфальту».</w:t>
      </w:r>
      <w:r w:rsidR="006326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/>
          <w:color w:val="000000"/>
          <w:sz w:val="28"/>
          <w:szCs w:val="28"/>
          <w:lang w:val="ru-RU"/>
        </w:rPr>
        <w:t>Проблема бесчеловечности, жестокости войны; изображение войны как тяжёлой работы. Мужество и незам</w:t>
      </w:r>
      <w:r w:rsidR="00702F27">
        <w:rPr>
          <w:rFonts w:ascii="Times New Roman" w:hAnsi="Times New Roman"/>
          <w:color w:val="000000"/>
          <w:sz w:val="28"/>
          <w:szCs w:val="28"/>
          <w:lang w:val="ru-RU"/>
        </w:rPr>
        <w:t>етный  героизм солдат  на войне.</w:t>
      </w:r>
      <w:r w:rsidRPr="004264C0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Гордость за русского солдата. Образ-символ дороги.</w:t>
      </w:r>
    </w:p>
    <w:p w:rsidR="0064159E" w:rsidRPr="004264C0" w:rsidRDefault="0064159E" w:rsidP="0063266E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4159E" w:rsidRPr="0063266E" w:rsidRDefault="0064159E" w:rsidP="002F2D3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3266E">
        <w:rPr>
          <w:rFonts w:ascii="Times New Roman" w:hAnsi="Times New Roman"/>
          <w:b/>
          <w:i/>
          <w:sz w:val="28"/>
          <w:szCs w:val="28"/>
          <w:lang w:val="ru-RU"/>
        </w:rPr>
        <w:t>Мама, бабушка</w:t>
      </w:r>
    </w:p>
    <w:p w:rsidR="0064159E" w:rsidRPr="004264C0" w:rsidRDefault="0064159E" w:rsidP="0063266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А. Костюнин  «Сострадание»</w:t>
      </w:r>
      <w:r w:rsidR="0063266E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Тема взаимоотношения близких людей. Отношение внука к бабушке. Душевная черствость. Детство – «сон Разума и Души». Обретение способности воспринимать чужую боль как свою собственную. </w:t>
      </w:r>
    </w:p>
    <w:p w:rsidR="0064159E" w:rsidRPr="004264C0" w:rsidRDefault="0064159E" w:rsidP="0063266E">
      <w:pPr>
        <w:tabs>
          <w:tab w:val="num" w:pos="72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159E" w:rsidRPr="004264C0" w:rsidRDefault="0064159E" w:rsidP="0063266E">
      <w:pPr>
        <w:pStyle w:val="23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Анатолий Алексин «Раздел имущества»</w:t>
      </w:r>
      <w:r w:rsidR="0063266E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63266E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В центре повести Алексина – </w:t>
      </w:r>
      <w:r w:rsidRPr="004264C0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семья. Тема взаимоотношений в семье. Бабушка как главный человек в жизни Верочки.</w:t>
      </w:r>
    </w:p>
    <w:p w:rsidR="0064159E" w:rsidRPr="004264C0" w:rsidRDefault="0064159E" w:rsidP="0063266E">
      <w:pPr>
        <w:pStyle w:val="23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</w:pPr>
    </w:p>
    <w:p w:rsidR="0064159E" w:rsidRPr="004264C0" w:rsidRDefault="0064159E" w:rsidP="0063266E">
      <w:pPr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Б.</w:t>
      </w:r>
      <w:r w:rsidR="006326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/>
          <w:b/>
          <w:sz w:val="28"/>
          <w:szCs w:val="28"/>
          <w:lang w:val="ru-RU"/>
        </w:rPr>
        <w:t>Екимов «Говори, мама,  говори…»</w:t>
      </w:r>
      <w:r w:rsidR="0063266E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4264C0">
        <w:rPr>
          <w:rFonts w:ascii="Times New Roman" w:hAnsi="Times New Roman"/>
          <w:sz w:val="28"/>
          <w:szCs w:val="28"/>
          <w:lang w:val="ru-RU"/>
        </w:rPr>
        <w:t>Отношение  к матери, одиночество пожилых людей. Кра</w:t>
      </w:r>
      <w:r w:rsidRPr="004264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сота мира природы и «убогость» мира людей.</w:t>
      </w:r>
    </w:p>
    <w:p w:rsidR="0064159E" w:rsidRPr="004264C0" w:rsidRDefault="0064159E" w:rsidP="0063266E">
      <w:pPr>
        <w:tabs>
          <w:tab w:val="left" w:pos="0"/>
          <w:tab w:val="num" w:pos="90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159E" w:rsidRPr="004264C0" w:rsidRDefault="0064159E" w:rsidP="0063266E">
      <w:pPr>
        <w:pStyle w:val="2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Л.</w:t>
      </w:r>
      <w:r w:rsidR="006326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/>
          <w:b/>
          <w:sz w:val="28"/>
          <w:szCs w:val="28"/>
          <w:lang w:val="ru-RU"/>
        </w:rPr>
        <w:t>Чарская «Урок»</w:t>
      </w:r>
      <w:r w:rsidR="0063266E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4264C0">
        <w:rPr>
          <w:rFonts w:ascii="Times New Roman" w:hAnsi="Times New Roman"/>
          <w:sz w:val="28"/>
          <w:szCs w:val="28"/>
          <w:lang w:val="ru-RU"/>
        </w:rPr>
        <w:t>Гуманность, чувство долга, готовность девочки взять на себя ответственность за семью, бабушку.</w:t>
      </w:r>
    </w:p>
    <w:p w:rsidR="0063266E" w:rsidRDefault="0063266E" w:rsidP="002F2D3D">
      <w:pPr>
        <w:pStyle w:val="af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highlight w:val="yellow"/>
        </w:rPr>
      </w:pPr>
    </w:p>
    <w:p w:rsidR="00702F27" w:rsidRDefault="00702F27" w:rsidP="002F2D3D">
      <w:pPr>
        <w:pStyle w:val="afd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64159E" w:rsidRPr="0063266E" w:rsidRDefault="0064159E" w:rsidP="002F2D3D">
      <w:pPr>
        <w:pStyle w:val="afd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3266E">
        <w:rPr>
          <w:b/>
          <w:i/>
          <w:sz w:val="28"/>
          <w:szCs w:val="28"/>
        </w:rPr>
        <w:lastRenderedPageBreak/>
        <w:t>Человек и искусство</w:t>
      </w:r>
    </w:p>
    <w:p w:rsidR="0064159E" w:rsidRPr="0063266E" w:rsidRDefault="0064159E" w:rsidP="0063266E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К.</w:t>
      </w:r>
      <w:r w:rsidR="006326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/>
          <w:sz w:val="28"/>
          <w:szCs w:val="28"/>
          <w:lang w:val="ru-RU"/>
        </w:rPr>
        <w:t>Паустовский «Старый повар»</w:t>
      </w:r>
      <w:r w:rsidR="0063266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3266E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Волшебная сила музыки. Композитор В.А. </w:t>
      </w:r>
      <w:r w:rsidR="0063266E" w:rsidRPr="0063266E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Моцарт</w:t>
      </w:r>
      <w:r w:rsidRPr="0063266E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, музыка которого  делает людей счастливыми. В</w:t>
      </w:r>
      <w:r w:rsidRPr="0063266E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еликая сила искусства, которому подвластно возродить даже  навсегда </w:t>
      </w:r>
      <w:proofErr w:type="gramStart"/>
      <w:r w:rsidRPr="0063266E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>утраченное</w:t>
      </w:r>
      <w:proofErr w:type="gramEnd"/>
      <w:r w:rsidRPr="0063266E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63266E" w:rsidRDefault="0063266E" w:rsidP="0063266E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159E" w:rsidRPr="0063266E" w:rsidRDefault="0064159E" w:rsidP="0063266E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Евгений Носов «Шопен, соната номер два».</w:t>
      </w:r>
      <w:r w:rsidR="006326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266E">
        <w:rPr>
          <w:rFonts w:ascii="Times New Roman" w:hAnsi="Times New Roman"/>
          <w:b w:val="0"/>
          <w:sz w:val="28"/>
          <w:szCs w:val="28"/>
          <w:lang w:val="ru-RU"/>
        </w:rPr>
        <w:t>Тема святости памяти, невозможности поступиться ею. Рассказ-реквием, в котором соотносятся события прошлого и настоящего. Музыка в жизни людей.</w:t>
      </w:r>
    </w:p>
    <w:p w:rsidR="0064159E" w:rsidRPr="004264C0" w:rsidRDefault="0064159E" w:rsidP="0063266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159E" w:rsidRPr="004264C0" w:rsidRDefault="0064159E" w:rsidP="0063266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О.</w:t>
      </w:r>
      <w:r w:rsidR="006326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/>
          <w:b/>
          <w:sz w:val="28"/>
          <w:szCs w:val="28"/>
          <w:lang w:val="ru-RU"/>
        </w:rPr>
        <w:t>Генри «Последний лист»</w:t>
      </w:r>
      <w:r w:rsidR="0063266E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4264C0">
        <w:rPr>
          <w:rFonts w:ascii="Times New Roman" w:hAnsi="Times New Roman"/>
          <w:sz w:val="28"/>
          <w:szCs w:val="28"/>
          <w:lang w:val="ru-RU"/>
        </w:rPr>
        <w:t>Тема самопожертвования, истинной дружбы, сила веры. Убеждение автора, что художнику удалось создать  настоящий  шедевр.</w:t>
      </w:r>
    </w:p>
    <w:p w:rsidR="0064159E" w:rsidRPr="004264C0" w:rsidRDefault="0064159E" w:rsidP="0063266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159E" w:rsidRPr="00702F27" w:rsidRDefault="0064159E" w:rsidP="0063266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Г. </w:t>
      </w:r>
      <w:proofErr w:type="spellStart"/>
      <w:r w:rsidRPr="004264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Мехед</w:t>
      </w:r>
      <w:proofErr w:type="spellEnd"/>
      <w:r w:rsidRPr="004264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«Скрипач»</w:t>
      </w:r>
      <w:r w:rsidR="006326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Pr="00702F27">
        <w:rPr>
          <w:rFonts w:ascii="Times New Roman" w:hAnsi="Times New Roman"/>
          <w:sz w:val="28"/>
          <w:szCs w:val="28"/>
          <w:lang w:val="ru-RU"/>
        </w:rPr>
        <w:t xml:space="preserve">Грустная и  одновременно светлая  история о  серых буднях нашей современной действительности, о музыке, о старости и о юности, о смерти и о бесконечности бытия, о красоте, которая ускользает, о добре и зле, об одиночестве, о счастье, которое у каждого </w:t>
      </w:r>
      <w:r w:rsidR="00702F27">
        <w:rPr>
          <w:rFonts w:ascii="Times New Roman" w:hAnsi="Times New Roman"/>
          <w:sz w:val="28"/>
          <w:szCs w:val="28"/>
          <w:lang w:val="ru-RU"/>
        </w:rPr>
        <w:t xml:space="preserve">свое. Музыка, которая «омывает </w:t>
      </w:r>
      <w:r w:rsidRPr="00702F27">
        <w:rPr>
          <w:rFonts w:ascii="Times New Roman" w:hAnsi="Times New Roman"/>
          <w:sz w:val="28"/>
          <w:szCs w:val="28"/>
          <w:lang w:val="ru-RU"/>
        </w:rPr>
        <w:t>души людей и воскрешает в них надежду».</w:t>
      </w:r>
    </w:p>
    <w:p w:rsidR="0064159E" w:rsidRPr="004264C0" w:rsidRDefault="0064159E" w:rsidP="002F2D3D">
      <w:pPr>
        <w:pStyle w:val="af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4159E" w:rsidRPr="0063266E" w:rsidRDefault="0064159E" w:rsidP="002F2D3D">
      <w:pPr>
        <w:pStyle w:val="afb"/>
        <w:spacing w:line="240" w:lineRule="auto"/>
        <w:jc w:val="center"/>
        <w:rPr>
          <w:b/>
          <w:i/>
          <w:szCs w:val="28"/>
        </w:rPr>
      </w:pPr>
      <w:r w:rsidRPr="0063266E">
        <w:rPr>
          <w:b/>
          <w:i/>
          <w:szCs w:val="28"/>
        </w:rPr>
        <w:t>«И помнит мир спасенный»</w:t>
      </w:r>
    </w:p>
    <w:p w:rsidR="0064159E" w:rsidRPr="004264C0" w:rsidRDefault="0064159E" w:rsidP="0063266E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bCs/>
          <w:sz w:val="28"/>
          <w:szCs w:val="28"/>
          <w:lang w:val="ru-RU"/>
        </w:rPr>
        <w:t>Даниил Гранин «Дом на Фонтанке.</w:t>
      </w:r>
      <w:r w:rsidR="0063266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/>
          <w:color w:val="000000"/>
          <w:sz w:val="28"/>
          <w:szCs w:val="28"/>
          <w:lang w:val="ru-RU"/>
        </w:rPr>
        <w:t xml:space="preserve">Тема памяти. Нужно ли навещать жен и матерей погибших товарищей? </w:t>
      </w:r>
      <w:r w:rsidRPr="004264C0">
        <w:rPr>
          <w:rFonts w:ascii="Times New Roman" w:hAnsi="Times New Roman"/>
          <w:bCs/>
          <w:sz w:val="28"/>
          <w:szCs w:val="28"/>
          <w:lang w:val="ru-RU"/>
        </w:rPr>
        <w:t>«Я знаю, никакой моей вины…»</w:t>
      </w:r>
    </w:p>
    <w:p w:rsidR="0064159E" w:rsidRPr="004264C0" w:rsidRDefault="0064159E" w:rsidP="0063266E">
      <w:pPr>
        <w:pStyle w:val="2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159E" w:rsidRPr="004264C0" w:rsidRDefault="0064159E" w:rsidP="0063266E">
      <w:pPr>
        <w:pStyle w:val="2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А.</w:t>
      </w:r>
      <w:r w:rsidR="006326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4264C0">
        <w:rPr>
          <w:rFonts w:ascii="Times New Roman" w:hAnsi="Times New Roman"/>
          <w:b/>
          <w:sz w:val="28"/>
          <w:szCs w:val="28"/>
          <w:lang w:val="ru-RU"/>
        </w:rPr>
        <w:t>Лиханов</w:t>
      </w:r>
      <w:proofErr w:type="spellEnd"/>
      <w:r w:rsidRPr="004264C0">
        <w:rPr>
          <w:rFonts w:ascii="Times New Roman" w:hAnsi="Times New Roman"/>
          <w:b/>
          <w:sz w:val="28"/>
          <w:szCs w:val="28"/>
          <w:lang w:val="ru-RU"/>
        </w:rPr>
        <w:t xml:space="preserve"> «Последние холода» </w:t>
      </w:r>
      <w:r w:rsidRPr="00702F27">
        <w:rPr>
          <w:rFonts w:ascii="Times New Roman" w:hAnsi="Times New Roman"/>
          <w:b/>
          <w:sz w:val="28"/>
          <w:szCs w:val="28"/>
          <w:lang w:val="ru-RU"/>
        </w:rPr>
        <w:t>(в сокращении)</w:t>
      </w:r>
      <w:r w:rsidRPr="004264C0">
        <w:rPr>
          <w:rFonts w:ascii="Times New Roman" w:hAnsi="Times New Roman"/>
          <w:b/>
          <w:sz w:val="28"/>
          <w:szCs w:val="28"/>
          <w:lang w:val="ru-RU"/>
        </w:rPr>
        <w:t>.</w:t>
      </w:r>
      <w:r w:rsidR="006326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264C0">
        <w:rPr>
          <w:rFonts w:ascii="Times New Roman" w:hAnsi="Times New Roman"/>
          <w:sz w:val="28"/>
          <w:szCs w:val="28"/>
          <w:lang w:val="ru-RU"/>
        </w:rPr>
        <w:t>Д</w:t>
      </w:r>
      <w:r w:rsidRPr="004264C0">
        <w:rPr>
          <w:rFonts w:ascii="Times New Roman" w:hAnsi="Times New Roman"/>
          <w:bCs/>
          <w:sz w:val="28"/>
          <w:szCs w:val="28"/>
          <w:lang w:val="ru-RU"/>
        </w:rPr>
        <w:t>остоинство и благородство детей войны, милосердие, доброта, человечность.</w:t>
      </w:r>
    </w:p>
    <w:p w:rsidR="0063266E" w:rsidRDefault="0063266E" w:rsidP="0063266E">
      <w:pPr>
        <w:widowControl w:val="0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3266E" w:rsidRPr="0063266E" w:rsidRDefault="0063266E" w:rsidP="0063266E">
      <w:pPr>
        <w:widowControl w:val="0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3266E">
        <w:rPr>
          <w:rFonts w:ascii="Times New Roman" w:hAnsi="Times New Roman"/>
          <w:b/>
          <w:i/>
          <w:sz w:val="28"/>
          <w:szCs w:val="28"/>
          <w:lang w:val="ru-RU"/>
        </w:rPr>
        <w:t>Проект «Я читаю….»</w:t>
      </w:r>
    </w:p>
    <w:p w:rsidR="0063266E" w:rsidRDefault="0063266E" w:rsidP="002F2D3D">
      <w:pPr>
        <w:widowControl w:val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64159E" w:rsidRPr="004264C0" w:rsidRDefault="0063266E" w:rsidP="002F2D3D">
      <w:pPr>
        <w:widowControl w:val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lastRenderedPageBreak/>
        <w:t>КАЛЕНДАРНО-ТЕМАТИЧЕСКОЕ ПЛАНИРОВАНИЕ</w:t>
      </w:r>
    </w:p>
    <w:p w:rsidR="0002401D" w:rsidRDefault="0002401D" w:rsidP="002F2D3D">
      <w:pPr>
        <w:widowControl w:val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C09BF" w:rsidRPr="004264C0" w:rsidRDefault="001C09BF" w:rsidP="002F2D3D">
      <w:pPr>
        <w:widowControl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5</w:t>
      </w:r>
      <w:r w:rsidRPr="004264C0">
        <w:rPr>
          <w:rFonts w:ascii="Times New Roman" w:hAnsi="Times New Roman"/>
          <w:b/>
          <w:sz w:val="28"/>
          <w:szCs w:val="28"/>
        </w:rPr>
        <w:t xml:space="preserve">  </w:t>
      </w:r>
      <w:r w:rsidR="0002401D" w:rsidRPr="004264C0">
        <w:rPr>
          <w:rFonts w:ascii="Times New Roman" w:hAnsi="Times New Roman"/>
          <w:b/>
          <w:sz w:val="28"/>
          <w:szCs w:val="28"/>
        </w:rPr>
        <w:t>КЛАСС</w:t>
      </w:r>
    </w:p>
    <w:p w:rsidR="001C09BF" w:rsidRPr="004264C0" w:rsidRDefault="001C09BF" w:rsidP="002F2D3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567"/>
        <w:gridCol w:w="4394"/>
        <w:gridCol w:w="709"/>
        <w:gridCol w:w="1559"/>
      </w:tblGrid>
      <w:tr w:rsidR="001C09BF" w:rsidRPr="004264C0" w:rsidTr="00702F27">
        <w:tc>
          <w:tcPr>
            <w:tcW w:w="2268" w:type="dxa"/>
          </w:tcPr>
          <w:p w:rsidR="001C09BF" w:rsidRPr="004264C0" w:rsidRDefault="001C09BF" w:rsidP="00702F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b/>
                <w:sz w:val="28"/>
                <w:szCs w:val="28"/>
              </w:rPr>
              <w:t>Тематический</w:t>
            </w:r>
            <w:proofErr w:type="spellEnd"/>
            <w:r w:rsidRPr="004264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b/>
                <w:sz w:val="28"/>
                <w:szCs w:val="28"/>
              </w:rPr>
              <w:t>блок</w:t>
            </w:r>
            <w:proofErr w:type="spellEnd"/>
          </w:p>
        </w:tc>
        <w:tc>
          <w:tcPr>
            <w:tcW w:w="567" w:type="dxa"/>
          </w:tcPr>
          <w:p w:rsidR="001C09BF" w:rsidRPr="004264C0" w:rsidRDefault="001C09BF" w:rsidP="00702F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4C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1C09BF" w:rsidRPr="004264C0" w:rsidRDefault="001C09BF" w:rsidP="00702F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proofErr w:type="spellEnd"/>
            <w:r w:rsidRPr="004264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268" w:type="dxa"/>
            <w:gridSpan w:val="2"/>
          </w:tcPr>
          <w:p w:rsidR="001C09BF" w:rsidRPr="004264C0" w:rsidRDefault="001C09BF" w:rsidP="00702F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4264C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proofErr w:type="spellEnd"/>
          </w:p>
        </w:tc>
      </w:tr>
      <w:tr w:rsidR="001C09BF" w:rsidRPr="004264C0" w:rsidTr="00702F27">
        <w:tc>
          <w:tcPr>
            <w:tcW w:w="2268" w:type="dxa"/>
          </w:tcPr>
          <w:p w:rsidR="001C09BF" w:rsidRPr="004264C0" w:rsidRDefault="001C09BF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Введение</w:t>
            </w:r>
            <w:proofErr w:type="spellEnd"/>
          </w:p>
        </w:tc>
        <w:tc>
          <w:tcPr>
            <w:tcW w:w="567" w:type="dxa"/>
          </w:tcPr>
          <w:p w:rsidR="001C09BF" w:rsidRPr="004264C0" w:rsidRDefault="001C09BF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C09BF" w:rsidRPr="004264C0" w:rsidRDefault="001C09BF" w:rsidP="0063266E">
            <w:pPr>
              <w:pStyle w:val="afb"/>
              <w:spacing w:line="240" w:lineRule="auto"/>
              <w:jc w:val="left"/>
              <w:rPr>
                <w:szCs w:val="28"/>
              </w:rPr>
            </w:pPr>
            <w:r w:rsidRPr="004264C0">
              <w:rPr>
                <w:szCs w:val="28"/>
              </w:rPr>
              <w:t>Чему учат книги?</w:t>
            </w:r>
          </w:p>
        </w:tc>
        <w:tc>
          <w:tcPr>
            <w:tcW w:w="709" w:type="dxa"/>
          </w:tcPr>
          <w:p w:rsidR="001C09BF" w:rsidRPr="004264C0" w:rsidRDefault="001C09BF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09BF" w:rsidRPr="004264C0" w:rsidRDefault="001C09BF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spellEnd"/>
          </w:p>
        </w:tc>
      </w:tr>
      <w:tr w:rsidR="001C09BF" w:rsidRPr="004264C0" w:rsidTr="00702F27">
        <w:tc>
          <w:tcPr>
            <w:tcW w:w="2268" w:type="dxa"/>
            <w:vMerge w:val="restart"/>
          </w:tcPr>
          <w:p w:rsidR="001C09BF" w:rsidRPr="004264C0" w:rsidRDefault="001C09BF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родина</w:t>
            </w:r>
            <w:proofErr w:type="spellEnd"/>
          </w:p>
        </w:tc>
        <w:tc>
          <w:tcPr>
            <w:tcW w:w="567" w:type="dxa"/>
          </w:tcPr>
          <w:p w:rsidR="001C09BF" w:rsidRPr="004264C0" w:rsidRDefault="001C09BF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C09BF" w:rsidRPr="004264C0" w:rsidRDefault="001C09BF" w:rsidP="0063266E">
            <w:pPr>
              <w:pStyle w:val="afb"/>
              <w:spacing w:line="240" w:lineRule="auto"/>
              <w:jc w:val="left"/>
              <w:rPr>
                <w:szCs w:val="28"/>
              </w:rPr>
            </w:pPr>
            <w:r w:rsidRPr="004264C0">
              <w:rPr>
                <w:szCs w:val="28"/>
              </w:rPr>
              <w:t xml:space="preserve">Юрий </w:t>
            </w:r>
            <w:proofErr w:type="spellStart"/>
            <w:r w:rsidRPr="004264C0">
              <w:rPr>
                <w:szCs w:val="28"/>
              </w:rPr>
              <w:t>Куранов</w:t>
            </w:r>
            <w:proofErr w:type="spellEnd"/>
            <w:r w:rsidRPr="004264C0">
              <w:rPr>
                <w:szCs w:val="28"/>
              </w:rPr>
              <w:t xml:space="preserve"> «Тепло родного очага» (отрывки)</w:t>
            </w:r>
          </w:p>
        </w:tc>
        <w:tc>
          <w:tcPr>
            <w:tcW w:w="709" w:type="dxa"/>
          </w:tcPr>
          <w:p w:rsidR="001C09BF" w:rsidRPr="004264C0" w:rsidRDefault="001C09BF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1C09BF" w:rsidRPr="004264C0" w:rsidRDefault="001C09BF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spellEnd"/>
          </w:p>
        </w:tc>
      </w:tr>
      <w:tr w:rsidR="001C09BF" w:rsidRPr="004264C0" w:rsidTr="00702F27">
        <w:tc>
          <w:tcPr>
            <w:tcW w:w="2268" w:type="dxa"/>
            <w:vMerge/>
          </w:tcPr>
          <w:p w:rsidR="001C09BF" w:rsidRPr="004264C0" w:rsidRDefault="001C09BF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C09BF" w:rsidRPr="004264C0" w:rsidRDefault="001C09BF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C09BF" w:rsidRPr="004264C0" w:rsidRDefault="001C09BF" w:rsidP="0063266E">
            <w:pPr>
              <w:pStyle w:val="afb"/>
              <w:spacing w:line="240" w:lineRule="auto"/>
              <w:jc w:val="left"/>
              <w:rPr>
                <w:szCs w:val="28"/>
              </w:rPr>
            </w:pPr>
            <w:r w:rsidRPr="004264C0">
              <w:rPr>
                <w:szCs w:val="28"/>
              </w:rPr>
              <w:t>Иван Шмелёв «Русская песня»</w:t>
            </w:r>
          </w:p>
        </w:tc>
        <w:tc>
          <w:tcPr>
            <w:tcW w:w="709" w:type="dxa"/>
          </w:tcPr>
          <w:p w:rsidR="001C09BF" w:rsidRPr="004264C0" w:rsidRDefault="001C09BF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09BF" w:rsidRPr="004264C0" w:rsidRDefault="001C09BF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spellEnd"/>
          </w:p>
        </w:tc>
      </w:tr>
      <w:tr w:rsidR="001C09BF" w:rsidRPr="004264C0" w:rsidTr="00702F27">
        <w:tc>
          <w:tcPr>
            <w:tcW w:w="2268" w:type="dxa"/>
            <w:vMerge w:val="restart"/>
          </w:tcPr>
          <w:p w:rsidR="001C09BF" w:rsidRPr="004264C0" w:rsidRDefault="001C09BF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567" w:type="dxa"/>
          </w:tcPr>
          <w:p w:rsidR="001C09BF" w:rsidRPr="004264C0" w:rsidRDefault="001C09BF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1C09BF" w:rsidRPr="004264C0" w:rsidRDefault="001C09BF" w:rsidP="006326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М.</w:t>
            </w:r>
            <w:r w:rsidR="00AF2C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Москвина «Моя собака любит джаз»</w:t>
            </w:r>
          </w:p>
        </w:tc>
        <w:tc>
          <w:tcPr>
            <w:tcW w:w="709" w:type="dxa"/>
          </w:tcPr>
          <w:p w:rsidR="001C09BF" w:rsidRPr="004264C0" w:rsidRDefault="001C09BF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1C09BF" w:rsidRPr="004264C0" w:rsidRDefault="001C09BF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spellEnd"/>
          </w:p>
        </w:tc>
      </w:tr>
      <w:tr w:rsidR="0002401D" w:rsidRPr="004264C0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401D" w:rsidRPr="0002401D" w:rsidRDefault="0002401D" w:rsidP="0033449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94" w:type="dxa"/>
          </w:tcPr>
          <w:p w:rsidR="0002401D" w:rsidRPr="004264C0" w:rsidRDefault="0002401D" w:rsidP="00334496">
            <w:pPr>
              <w:pStyle w:val="afb"/>
              <w:spacing w:line="240" w:lineRule="auto"/>
              <w:jc w:val="left"/>
              <w:rPr>
                <w:szCs w:val="28"/>
              </w:rPr>
            </w:pPr>
            <w:r w:rsidRPr="004264C0">
              <w:rPr>
                <w:szCs w:val="28"/>
              </w:rPr>
              <w:t>Т. Крюкова «Веселая перемена»</w:t>
            </w:r>
          </w:p>
        </w:tc>
        <w:tc>
          <w:tcPr>
            <w:tcW w:w="709" w:type="dxa"/>
          </w:tcPr>
          <w:p w:rsidR="0002401D" w:rsidRPr="004264C0" w:rsidRDefault="0002401D" w:rsidP="003344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401D" w:rsidRPr="004264C0" w:rsidRDefault="0002401D" w:rsidP="003344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spellEnd"/>
          </w:p>
        </w:tc>
      </w:tr>
      <w:tr w:rsidR="0002401D" w:rsidRPr="004264C0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401D" w:rsidRPr="0002401D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94" w:type="dxa"/>
          </w:tcPr>
          <w:p w:rsidR="0002401D" w:rsidRPr="004264C0" w:rsidRDefault="0002401D" w:rsidP="0063266E">
            <w:pPr>
              <w:pStyle w:val="afb"/>
              <w:spacing w:line="240" w:lineRule="auto"/>
              <w:jc w:val="left"/>
              <w:rPr>
                <w:szCs w:val="28"/>
              </w:rPr>
            </w:pPr>
            <w:r w:rsidRPr="004264C0">
              <w:rPr>
                <w:szCs w:val="28"/>
              </w:rPr>
              <w:t>М.</w:t>
            </w:r>
            <w:r w:rsidR="00AF2C89">
              <w:rPr>
                <w:szCs w:val="28"/>
              </w:rPr>
              <w:t xml:space="preserve"> </w:t>
            </w:r>
            <w:r w:rsidRPr="004264C0">
              <w:rPr>
                <w:szCs w:val="28"/>
              </w:rPr>
              <w:t>Дружинина «Дело чести»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spellEnd"/>
          </w:p>
        </w:tc>
      </w:tr>
      <w:tr w:rsidR="0002401D" w:rsidRPr="004264C0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401D" w:rsidRPr="0002401D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94" w:type="dxa"/>
          </w:tcPr>
          <w:p w:rsidR="0002401D" w:rsidRPr="004264C0" w:rsidRDefault="0002401D" w:rsidP="0063266E">
            <w:pPr>
              <w:pStyle w:val="afb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Л. Каминский</w:t>
            </w:r>
            <w:r w:rsidRPr="004264C0">
              <w:rPr>
                <w:szCs w:val="28"/>
              </w:rPr>
              <w:t xml:space="preserve"> «Урок смеха»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spellEnd"/>
          </w:p>
        </w:tc>
      </w:tr>
      <w:tr w:rsidR="0002401D" w:rsidRPr="004264C0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02401D" w:rsidRPr="004264C0" w:rsidRDefault="0002401D" w:rsidP="0063266E">
            <w:pPr>
              <w:pStyle w:val="afb"/>
              <w:spacing w:line="240" w:lineRule="auto"/>
              <w:jc w:val="left"/>
              <w:rPr>
                <w:szCs w:val="28"/>
              </w:rPr>
            </w:pPr>
            <w:r w:rsidRPr="004264C0">
              <w:rPr>
                <w:szCs w:val="28"/>
              </w:rPr>
              <w:t>Ирина Антонова «Эксперимент»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01D" w:rsidRPr="004264C0" w:rsidTr="00702F27">
        <w:tc>
          <w:tcPr>
            <w:tcW w:w="2268" w:type="dxa"/>
            <w:vMerge w:val="restart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семья</w:t>
            </w:r>
            <w:proofErr w:type="spellEnd"/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02401D" w:rsidRPr="004264C0" w:rsidRDefault="0002401D" w:rsidP="0063266E">
            <w:pPr>
              <w:pStyle w:val="afb"/>
              <w:spacing w:line="240" w:lineRule="auto"/>
              <w:jc w:val="left"/>
              <w:rPr>
                <w:szCs w:val="28"/>
              </w:rPr>
            </w:pPr>
            <w:r w:rsidRPr="004264C0">
              <w:rPr>
                <w:szCs w:val="28"/>
              </w:rPr>
              <w:t>М.</w:t>
            </w:r>
            <w:r w:rsidR="00AF2C89">
              <w:rPr>
                <w:szCs w:val="28"/>
              </w:rPr>
              <w:t xml:space="preserve"> </w:t>
            </w:r>
            <w:r w:rsidRPr="004264C0">
              <w:rPr>
                <w:szCs w:val="28"/>
              </w:rPr>
              <w:t>Самарский «Сирота»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spellEnd"/>
          </w:p>
        </w:tc>
      </w:tr>
      <w:tr w:rsidR="0002401D" w:rsidRPr="004264C0" w:rsidTr="00702F27">
        <w:tc>
          <w:tcPr>
            <w:tcW w:w="2268" w:type="dxa"/>
            <w:vMerge/>
          </w:tcPr>
          <w:p w:rsidR="0002401D" w:rsidRPr="0002401D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02401D" w:rsidRPr="004264C0" w:rsidRDefault="0002401D" w:rsidP="0063266E">
            <w:pPr>
              <w:pStyle w:val="afb"/>
              <w:spacing w:line="240" w:lineRule="auto"/>
              <w:jc w:val="left"/>
              <w:rPr>
                <w:szCs w:val="28"/>
              </w:rPr>
            </w:pPr>
            <w:r w:rsidRPr="004264C0">
              <w:rPr>
                <w:szCs w:val="28"/>
              </w:rPr>
              <w:t>Любовь Воронкова «Девочка из города» (отрывок)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spellEnd"/>
          </w:p>
        </w:tc>
      </w:tr>
      <w:tr w:rsidR="0002401D" w:rsidRPr="004264C0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02401D" w:rsidRPr="004264C0" w:rsidRDefault="0002401D" w:rsidP="0002401D">
            <w:pPr>
              <w:pStyle w:val="afb"/>
              <w:spacing w:line="240" w:lineRule="auto"/>
              <w:jc w:val="left"/>
              <w:rPr>
                <w:szCs w:val="28"/>
              </w:rPr>
            </w:pPr>
            <w:r w:rsidRPr="0002401D">
              <w:rPr>
                <w:szCs w:val="28"/>
              </w:rPr>
              <w:t xml:space="preserve">Френсис </w:t>
            </w:r>
            <w:proofErr w:type="spellStart"/>
            <w:r w:rsidRPr="0002401D">
              <w:rPr>
                <w:szCs w:val="28"/>
              </w:rPr>
              <w:t>Ходгсон</w:t>
            </w:r>
            <w:proofErr w:type="spellEnd"/>
            <w:r w:rsidRPr="0002401D">
              <w:rPr>
                <w:szCs w:val="28"/>
              </w:rPr>
              <w:t xml:space="preserve"> </w:t>
            </w:r>
            <w:proofErr w:type="spellStart"/>
            <w:r w:rsidRPr="0002401D">
              <w:rPr>
                <w:szCs w:val="28"/>
              </w:rPr>
              <w:t>Бернет</w:t>
            </w:r>
            <w:proofErr w:type="spellEnd"/>
            <w:r w:rsidRPr="0002401D">
              <w:rPr>
                <w:szCs w:val="28"/>
              </w:rPr>
              <w:t xml:space="preserve">  «Маленький лорд </w:t>
            </w:r>
            <w:proofErr w:type="spellStart"/>
            <w:r w:rsidRPr="0002401D">
              <w:rPr>
                <w:szCs w:val="28"/>
              </w:rPr>
              <w:t>Фаунтлерой</w:t>
            </w:r>
            <w:proofErr w:type="spellEnd"/>
            <w:r w:rsidRPr="0002401D">
              <w:rPr>
                <w:szCs w:val="28"/>
              </w:rPr>
              <w:t>» (отрывок)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spellEnd"/>
          </w:p>
        </w:tc>
      </w:tr>
      <w:tr w:rsidR="0002401D" w:rsidRPr="004264C0" w:rsidTr="00702F27">
        <w:trPr>
          <w:trHeight w:val="415"/>
        </w:trPr>
        <w:tc>
          <w:tcPr>
            <w:tcW w:w="2268" w:type="dxa"/>
            <w:vMerge w:val="restart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его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выбор</w:t>
            </w:r>
            <w:proofErr w:type="spellEnd"/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02401D" w:rsidRPr="004264C0" w:rsidRDefault="0002401D" w:rsidP="006326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Любовь Воронкова «Старшая сестра» («Ветка дуба»)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spellEnd"/>
          </w:p>
        </w:tc>
      </w:tr>
      <w:tr w:rsidR="0002401D" w:rsidRPr="004264C0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02401D" w:rsidRPr="004264C0" w:rsidRDefault="0002401D" w:rsidP="0063266E">
            <w:pPr>
              <w:pStyle w:val="afb"/>
              <w:spacing w:line="240" w:lineRule="auto"/>
              <w:jc w:val="left"/>
              <w:rPr>
                <w:szCs w:val="28"/>
              </w:rPr>
            </w:pPr>
            <w:r w:rsidRPr="004264C0">
              <w:rPr>
                <w:szCs w:val="28"/>
              </w:rPr>
              <w:t>Сергей Георгиев «Дедушка»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декабрь</w:t>
            </w:r>
            <w:proofErr w:type="spellEnd"/>
          </w:p>
        </w:tc>
      </w:tr>
      <w:tr w:rsidR="0002401D" w:rsidRPr="004264C0" w:rsidTr="00702F27">
        <w:tc>
          <w:tcPr>
            <w:tcW w:w="2268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Рождественские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рассказы</w:t>
            </w:r>
            <w:proofErr w:type="spellEnd"/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02401D" w:rsidRPr="004264C0" w:rsidRDefault="0002401D" w:rsidP="0063266E">
            <w:pPr>
              <w:pStyle w:val="afb"/>
              <w:spacing w:line="240" w:lineRule="auto"/>
              <w:jc w:val="left"/>
              <w:rPr>
                <w:szCs w:val="28"/>
              </w:rPr>
            </w:pPr>
            <w:r w:rsidRPr="004264C0">
              <w:rPr>
                <w:szCs w:val="28"/>
                <w:shd w:val="clear" w:color="auto" w:fill="FFFFFF"/>
              </w:rPr>
              <w:t>Ф.М. Достоевский «Мальчик у Христа на ёлке»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декабрь</w:t>
            </w:r>
            <w:proofErr w:type="spellEnd"/>
          </w:p>
        </w:tc>
      </w:tr>
      <w:tr w:rsidR="0002401D" w:rsidRPr="004264C0" w:rsidTr="00702F27">
        <w:trPr>
          <w:cantSplit/>
          <w:trHeight w:val="309"/>
        </w:trPr>
        <w:tc>
          <w:tcPr>
            <w:tcW w:w="2268" w:type="dxa"/>
            <w:vMerge w:val="restart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природа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02401D" w:rsidRPr="004264C0" w:rsidRDefault="0002401D" w:rsidP="0063266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Радий Погодин «Рассказы про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Кешку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его друзей»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декабрь</w:t>
            </w:r>
            <w:proofErr w:type="spellEnd"/>
          </w:p>
        </w:tc>
      </w:tr>
      <w:tr w:rsidR="0002401D" w:rsidRPr="004264C0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02401D" w:rsidRPr="004264C0" w:rsidRDefault="0002401D" w:rsidP="0063266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  <w:lang w:eastAsia="ru-RU"/>
              </w:rPr>
              <w:t>Борис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  <w:lang w:eastAsia="ru-RU"/>
              </w:rPr>
              <w:t>Житков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  <w:lang w:eastAsia="ru-RU"/>
              </w:rPr>
              <w:t>Мангуста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декабрь</w:t>
            </w:r>
            <w:proofErr w:type="spellEnd"/>
          </w:p>
        </w:tc>
      </w:tr>
      <w:tr w:rsidR="0002401D" w:rsidRPr="004264C0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02401D" w:rsidRPr="004264C0" w:rsidRDefault="0002401D" w:rsidP="0063266E">
            <w:pPr>
              <w:pStyle w:val="afb"/>
              <w:spacing w:line="240" w:lineRule="auto"/>
              <w:jc w:val="left"/>
              <w:rPr>
                <w:szCs w:val="28"/>
              </w:rPr>
            </w:pPr>
            <w:r w:rsidRPr="004264C0">
              <w:rPr>
                <w:szCs w:val="28"/>
              </w:rPr>
              <w:t>Михаил Самарский «Формула добра»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январь</w:t>
            </w:r>
            <w:proofErr w:type="spellEnd"/>
          </w:p>
        </w:tc>
      </w:tr>
      <w:tr w:rsidR="0002401D" w:rsidRPr="004264C0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02401D" w:rsidRPr="004264C0" w:rsidRDefault="0002401D" w:rsidP="0063266E">
            <w:pPr>
              <w:pStyle w:val="afb"/>
              <w:spacing w:line="240" w:lineRule="auto"/>
              <w:jc w:val="left"/>
              <w:rPr>
                <w:szCs w:val="28"/>
              </w:rPr>
            </w:pPr>
            <w:r w:rsidRPr="004264C0">
              <w:rPr>
                <w:szCs w:val="28"/>
              </w:rPr>
              <w:t>Борис Минаев «Детство Лёвы» («Дерево»)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январь</w:t>
            </w:r>
            <w:proofErr w:type="spellEnd"/>
          </w:p>
        </w:tc>
      </w:tr>
      <w:tr w:rsidR="0002401D" w:rsidRPr="004264C0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02401D" w:rsidRPr="004264C0" w:rsidRDefault="0002401D" w:rsidP="0063266E">
            <w:pPr>
              <w:pStyle w:val="afb"/>
              <w:spacing w:line="240" w:lineRule="auto"/>
              <w:jc w:val="left"/>
              <w:rPr>
                <w:szCs w:val="28"/>
              </w:rPr>
            </w:pPr>
            <w:r w:rsidRPr="004264C0">
              <w:rPr>
                <w:szCs w:val="28"/>
              </w:rPr>
              <w:t>Полина Уханова «Ночной переполох»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январь</w:t>
            </w:r>
            <w:proofErr w:type="spellEnd"/>
          </w:p>
        </w:tc>
      </w:tr>
      <w:tr w:rsidR="0002401D" w:rsidRPr="004264C0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02401D" w:rsidRPr="004264C0" w:rsidRDefault="0002401D" w:rsidP="006326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Евгений Пермяк «Некрасивая елка».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spellEnd"/>
          </w:p>
        </w:tc>
      </w:tr>
      <w:tr w:rsidR="0002401D" w:rsidRPr="004264C0" w:rsidTr="00702F27">
        <w:tc>
          <w:tcPr>
            <w:tcW w:w="2268" w:type="dxa"/>
            <w:vMerge w:val="restart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Защитники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Отечества</w:t>
            </w:r>
            <w:proofErr w:type="spellEnd"/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02401D" w:rsidRPr="004264C0" w:rsidRDefault="0002401D" w:rsidP="006326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С.Т. Романовский «Александр Невский» 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spellEnd"/>
          </w:p>
        </w:tc>
      </w:tr>
      <w:tr w:rsidR="0002401D" w:rsidRPr="004264C0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02401D" w:rsidRPr="004264C0" w:rsidRDefault="0002401D" w:rsidP="006326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Алексеев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Подвиг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Ленинграда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(1941–1944)» 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spellEnd"/>
          </w:p>
        </w:tc>
      </w:tr>
      <w:tr w:rsidR="0002401D" w:rsidRPr="004264C0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02401D" w:rsidRPr="004264C0" w:rsidRDefault="0002401D" w:rsidP="006326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Алексеев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битва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(1941–1942)» 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spellEnd"/>
          </w:p>
        </w:tc>
      </w:tr>
      <w:tr w:rsidR="0002401D" w:rsidRPr="004264C0" w:rsidTr="00702F27">
        <w:tc>
          <w:tcPr>
            <w:tcW w:w="2268" w:type="dxa"/>
            <w:vMerge w:val="restart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Мама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бабушка</w:t>
            </w:r>
            <w:proofErr w:type="spellEnd"/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02401D" w:rsidRPr="004264C0" w:rsidRDefault="0002401D" w:rsidP="0063266E">
            <w:pPr>
              <w:pStyle w:val="afb"/>
              <w:spacing w:line="240" w:lineRule="auto"/>
              <w:jc w:val="left"/>
              <w:rPr>
                <w:szCs w:val="28"/>
              </w:rPr>
            </w:pPr>
            <w:r w:rsidRPr="004264C0">
              <w:rPr>
                <w:szCs w:val="28"/>
              </w:rPr>
              <w:t>Валентина Осеева «Бабка»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</w:p>
        </w:tc>
      </w:tr>
      <w:tr w:rsidR="0002401D" w:rsidRPr="004264C0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02401D" w:rsidRPr="004264C0" w:rsidRDefault="0002401D" w:rsidP="0063266E">
            <w:pPr>
              <w:pStyle w:val="af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264C0">
              <w:rPr>
                <w:sz w:val="28"/>
                <w:szCs w:val="28"/>
              </w:rPr>
              <w:t>А. Дорофеев «А Германа всё нет»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</w:p>
        </w:tc>
      </w:tr>
      <w:tr w:rsidR="0002401D" w:rsidRPr="004264C0" w:rsidTr="00702F27">
        <w:tc>
          <w:tcPr>
            <w:tcW w:w="2268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lastRenderedPageBreak/>
              <w:t>Человек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02401D" w:rsidRPr="004264C0" w:rsidRDefault="0002401D" w:rsidP="0063266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Нина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Дашевская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«Скрипка неизвестного мастера»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</w:p>
        </w:tc>
      </w:tr>
      <w:tr w:rsidR="0002401D" w:rsidRPr="004264C0" w:rsidTr="00702F27">
        <w:tc>
          <w:tcPr>
            <w:tcW w:w="2268" w:type="dxa"/>
            <w:vMerge w:val="restart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 xml:space="preserve">«И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помнит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спасенный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02401D" w:rsidRPr="004264C0" w:rsidRDefault="0002401D" w:rsidP="0063266E">
            <w:pPr>
              <w:pStyle w:val="afb"/>
              <w:spacing w:line="240" w:lineRule="auto"/>
              <w:jc w:val="left"/>
              <w:rPr>
                <w:szCs w:val="28"/>
              </w:rPr>
            </w:pPr>
            <w:r w:rsidRPr="004264C0">
              <w:rPr>
                <w:szCs w:val="28"/>
              </w:rPr>
              <w:t>Юрий Яковлев «Салют»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</w:p>
        </w:tc>
      </w:tr>
      <w:tr w:rsidR="0002401D" w:rsidRPr="004264C0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02401D" w:rsidRPr="004264C0" w:rsidRDefault="0002401D" w:rsidP="0063266E">
            <w:pPr>
              <w:pStyle w:val="afb"/>
              <w:spacing w:line="240" w:lineRule="auto"/>
              <w:jc w:val="left"/>
              <w:rPr>
                <w:szCs w:val="28"/>
              </w:rPr>
            </w:pPr>
            <w:r w:rsidRPr="004264C0">
              <w:rPr>
                <w:szCs w:val="28"/>
              </w:rPr>
              <w:t>Сергей Алексеев «Папка»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</w:p>
        </w:tc>
      </w:tr>
      <w:tr w:rsidR="0002401D" w:rsidRPr="004264C0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02401D" w:rsidRPr="004264C0" w:rsidRDefault="0002401D" w:rsidP="006326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64C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С. Алексеев «Взятие Берлина. Победа! </w:t>
            </w:r>
            <w:r w:rsidRPr="004264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(1945)»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</w:p>
        </w:tc>
      </w:tr>
      <w:tr w:rsidR="0002401D" w:rsidRPr="004264C0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02401D" w:rsidRPr="004264C0" w:rsidRDefault="0002401D" w:rsidP="006326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64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Илья</w:t>
            </w:r>
            <w:proofErr w:type="spellEnd"/>
            <w:r w:rsidRPr="004264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4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Миксон</w:t>
            </w:r>
            <w:proofErr w:type="spellEnd"/>
            <w:r w:rsidRPr="0042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4264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Жила</w:t>
            </w:r>
            <w:proofErr w:type="spellEnd"/>
            <w:r w:rsidRPr="004264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64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была</w:t>
            </w:r>
            <w:proofErr w:type="spellEnd"/>
            <w:r w:rsidRPr="004264C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4264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</w:p>
        </w:tc>
      </w:tr>
      <w:tr w:rsidR="0002401D" w:rsidRPr="004264C0" w:rsidTr="00702F27">
        <w:trPr>
          <w:trHeight w:val="193"/>
        </w:trPr>
        <w:tc>
          <w:tcPr>
            <w:tcW w:w="2268" w:type="dxa"/>
            <w:vMerge w:val="restart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Проект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401D" w:rsidRPr="004264C0" w:rsidRDefault="00AF2C89" w:rsidP="002F2D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читаю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="0002401D" w:rsidRPr="004264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02401D" w:rsidRPr="004264C0" w:rsidRDefault="00AF2C89" w:rsidP="006326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золотая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2401D" w:rsidRPr="004264C0">
              <w:rPr>
                <w:rFonts w:ascii="Times New Roman" w:hAnsi="Times New Roman"/>
                <w:sz w:val="28"/>
                <w:szCs w:val="28"/>
              </w:rPr>
              <w:t>полка</w:t>
            </w:r>
            <w:proofErr w:type="spellEnd"/>
            <w:r w:rsidR="0002401D" w:rsidRPr="004264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spellEnd"/>
          </w:p>
        </w:tc>
      </w:tr>
      <w:tr w:rsidR="0002401D" w:rsidRPr="004264C0" w:rsidTr="00702F27">
        <w:trPr>
          <w:trHeight w:val="182"/>
        </w:trPr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02401D" w:rsidRPr="004264C0" w:rsidRDefault="0002401D" w:rsidP="0063266E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Моя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золотая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полка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spellEnd"/>
          </w:p>
        </w:tc>
      </w:tr>
      <w:tr w:rsidR="0002401D" w:rsidRPr="004264C0" w:rsidTr="00702F27">
        <w:trPr>
          <w:trHeight w:val="125"/>
        </w:trPr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02401D" w:rsidRPr="004264C0" w:rsidRDefault="0002401D" w:rsidP="0063266E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Моя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золотая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полка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spellEnd"/>
          </w:p>
        </w:tc>
      </w:tr>
      <w:tr w:rsidR="0002401D" w:rsidRPr="004264C0" w:rsidTr="00702F27">
        <w:trPr>
          <w:trHeight w:val="133"/>
        </w:trPr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02401D" w:rsidRPr="004264C0" w:rsidRDefault="0002401D" w:rsidP="0063266E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Моя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золотая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полка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spellEnd"/>
          </w:p>
        </w:tc>
      </w:tr>
      <w:tr w:rsidR="0002401D" w:rsidRPr="004264C0" w:rsidTr="00702F27">
        <w:trPr>
          <w:trHeight w:val="133"/>
        </w:trPr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4394" w:type="dxa"/>
          </w:tcPr>
          <w:p w:rsidR="0002401D" w:rsidRPr="004264C0" w:rsidRDefault="0002401D" w:rsidP="0063266E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Моя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золотая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полка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spellEnd"/>
          </w:p>
        </w:tc>
      </w:tr>
    </w:tbl>
    <w:p w:rsidR="001C09BF" w:rsidRPr="004264C0" w:rsidRDefault="001C09BF" w:rsidP="002F2D3D">
      <w:pPr>
        <w:widowControl w:val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159E" w:rsidRPr="004264C0" w:rsidRDefault="0064159E" w:rsidP="002F2D3D">
      <w:pPr>
        <w:widowControl w:val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 xml:space="preserve">6  </w:t>
      </w:r>
      <w:r w:rsidR="005A78CB" w:rsidRPr="004264C0">
        <w:rPr>
          <w:rFonts w:ascii="Times New Roman" w:hAnsi="Times New Roman"/>
          <w:b/>
          <w:sz w:val="28"/>
          <w:szCs w:val="28"/>
          <w:lang w:val="ru-RU"/>
        </w:rPr>
        <w:t>КЛАСС</w:t>
      </w:r>
    </w:p>
    <w:p w:rsidR="000511F8" w:rsidRPr="004264C0" w:rsidRDefault="000511F8" w:rsidP="002F2D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567"/>
        <w:gridCol w:w="4394"/>
        <w:gridCol w:w="709"/>
        <w:gridCol w:w="1559"/>
      </w:tblGrid>
      <w:tr w:rsidR="000511F8" w:rsidRPr="004264C0" w:rsidTr="00702F27">
        <w:tc>
          <w:tcPr>
            <w:tcW w:w="2268" w:type="dxa"/>
          </w:tcPr>
          <w:p w:rsidR="000511F8" w:rsidRPr="004264C0" w:rsidRDefault="000511F8" w:rsidP="00702F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Тематический блок</w:t>
            </w:r>
          </w:p>
        </w:tc>
        <w:tc>
          <w:tcPr>
            <w:tcW w:w="567" w:type="dxa"/>
          </w:tcPr>
          <w:p w:rsidR="000511F8" w:rsidRPr="004264C0" w:rsidRDefault="000511F8" w:rsidP="00702F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394" w:type="dxa"/>
          </w:tcPr>
          <w:p w:rsidR="000511F8" w:rsidRPr="004264C0" w:rsidRDefault="000511F8" w:rsidP="00702F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занятия</w:t>
            </w:r>
          </w:p>
        </w:tc>
        <w:tc>
          <w:tcPr>
            <w:tcW w:w="2268" w:type="dxa"/>
            <w:gridSpan w:val="2"/>
          </w:tcPr>
          <w:p w:rsidR="000511F8" w:rsidRPr="004264C0" w:rsidRDefault="00702F27" w:rsidP="00702F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0511F8" w:rsidRPr="004264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ата</w:t>
            </w:r>
          </w:p>
        </w:tc>
      </w:tr>
      <w:tr w:rsidR="000511F8" w:rsidRPr="004264C0" w:rsidTr="00702F27">
        <w:tc>
          <w:tcPr>
            <w:tcW w:w="2268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567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94" w:type="dxa"/>
          </w:tcPr>
          <w:p w:rsidR="000511F8" w:rsidRPr="004264C0" w:rsidRDefault="000511F8" w:rsidP="00AF2C89">
            <w:pPr>
              <w:pStyle w:val="afb"/>
              <w:spacing w:line="240" w:lineRule="auto"/>
              <w:jc w:val="left"/>
              <w:rPr>
                <w:szCs w:val="28"/>
              </w:rPr>
            </w:pPr>
            <w:r w:rsidRPr="004264C0">
              <w:rPr>
                <w:szCs w:val="28"/>
              </w:rPr>
              <w:t>Чему учат книги?</w:t>
            </w:r>
          </w:p>
        </w:tc>
        <w:tc>
          <w:tcPr>
            <w:tcW w:w="70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</w:tr>
      <w:tr w:rsidR="0002401D" w:rsidRPr="004264C0" w:rsidTr="00702F27">
        <w:tc>
          <w:tcPr>
            <w:tcW w:w="2268" w:type="dxa"/>
            <w:vMerge w:val="restart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Человек и родина</w:t>
            </w: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94" w:type="dxa"/>
          </w:tcPr>
          <w:p w:rsidR="0002401D" w:rsidRPr="004264C0" w:rsidRDefault="00AF2C89" w:rsidP="00AF2C89">
            <w:pPr>
              <w:pStyle w:val="afb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И.С. Шмелёв</w:t>
            </w:r>
            <w:r w:rsidR="0002401D" w:rsidRPr="004264C0">
              <w:rPr>
                <w:szCs w:val="28"/>
              </w:rPr>
              <w:t xml:space="preserve"> «Пасха» (глава из повести «Лето Господне»)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</w:tr>
      <w:tr w:rsidR="0002401D" w:rsidRPr="00AF2C89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94" w:type="dxa"/>
          </w:tcPr>
          <w:p w:rsidR="0002401D" w:rsidRPr="004264C0" w:rsidRDefault="00AF2C89" w:rsidP="00AF2C89">
            <w:pPr>
              <w:pStyle w:val="afb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И.С. Шмелёв </w:t>
            </w:r>
            <w:r w:rsidR="0002401D" w:rsidRPr="004264C0">
              <w:rPr>
                <w:szCs w:val="28"/>
              </w:rPr>
              <w:t>«Весенний плеск»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</w:tr>
      <w:tr w:rsidR="000511F8" w:rsidRPr="00AF2C89" w:rsidTr="00702F27">
        <w:tc>
          <w:tcPr>
            <w:tcW w:w="2268" w:type="dxa"/>
            <w:vMerge w:val="restart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Человек и школа</w:t>
            </w:r>
          </w:p>
        </w:tc>
        <w:tc>
          <w:tcPr>
            <w:tcW w:w="567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94" w:type="dxa"/>
          </w:tcPr>
          <w:p w:rsidR="000511F8" w:rsidRPr="004264C0" w:rsidRDefault="00AF2C89" w:rsidP="00AF2C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Ю.Бондарев «Простите нас»</w:t>
            </w:r>
          </w:p>
        </w:tc>
        <w:tc>
          <w:tcPr>
            <w:tcW w:w="709" w:type="dxa"/>
          </w:tcPr>
          <w:p w:rsidR="000511F8" w:rsidRPr="00AF2C89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511F8" w:rsidRPr="00AF2C89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</w:tr>
      <w:tr w:rsidR="0002401D" w:rsidRPr="00AF2C89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94" w:type="dxa"/>
          </w:tcPr>
          <w:p w:rsidR="0002401D" w:rsidRPr="004264C0" w:rsidRDefault="0002401D" w:rsidP="00AF2C89">
            <w:pPr>
              <w:pStyle w:val="afb"/>
              <w:spacing w:line="240" w:lineRule="auto"/>
              <w:jc w:val="left"/>
              <w:rPr>
                <w:szCs w:val="28"/>
              </w:rPr>
            </w:pPr>
            <w:r w:rsidRPr="004264C0">
              <w:rPr>
                <w:szCs w:val="28"/>
              </w:rPr>
              <w:t>В. С</w:t>
            </w:r>
            <w:r w:rsidR="00AF2C89">
              <w:rPr>
                <w:szCs w:val="28"/>
              </w:rPr>
              <w:t xml:space="preserve">олоухин </w:t>
            </w:r>
            <w:r w:rsidRPr="004264C0">
              <w:rPr>
                <w:szCs w:val="28"/>
              </w:rPr>
              <w:t>«Мститель»</w:t>
            </w:r>
          </w:p>
        </w:tc>
        <w:tc>
          <w:tcPr>
            <w:tcW w:w="709" w:type="dxa"/>
          </w:tcPr>
          <w:p w:rsidR="0002401D" w:rsidRPr="004264C0" w:rsidRDefault="0002401D" w:rsidP="003344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3344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</w:tr>
      <w:tr w:rsidR="0002401D" w:rsidRPr="004264C0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94" w:type="dxa"/>
          </w:tcPr>
          <w:p w:rsidR="0002401D" w:rsidRPr="004264C0" w:rsidRDefault="00AF2C89" w:rsidP="00AF2C89">
            <w:pPr>
              <w:pStyle w:val="afb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Фазиль Искандер </w:t>
            </w:r>
            <w:r w:rsidR="0002401D" w:rsidRPr="004264C0">
              <w:rPr>
                <w:szCs w:val="28"/>
              </w:rPr>
              <w:t>«Мученики сцены»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</w:tr>
      <w:tr w:rsidR="0002401D" w:rsidRPr="004264C0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94" w:type="dxa"/>
          </w:tcPr>
          <w:p w:rsidR="0002401D" w:rsidRPr="004264C0" w:rsidRDefault="00AF2C89" w:rsidP="00AF2C89">
            <w:pPr>
              <w:pStyle w:val="afb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Р. Киплинг</w:t>
            </w:r>
            <w:r w:rsidR="0002401D" w:rsidRPr="004264C0">
              <w:rPr>
                <w:szCs w:val="28"/>
              </w:rPr>
              <w:t xml:space="preserve"> «Кошка, гулявшая сама по себе»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</w:tr>
      <w:tr w:rsidR="0002401D" w:rsidRPr="00AF2C89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94" w:type="dxa"/>
          </w:tcPr>
          <w:p w:rsidR="0002401D" w:rsidRPr="004264C0" w:rsidRDefault="00AF2C89" w:rsidP="00AF2C89">
            <w:pPr>
              <w:pStyle w:val="afb"/>
              <w:spacing w:line="240" w:lineRule="auto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Рейнольдс</w:t>
            </w:r>
            <w:proofErr w:type="spellEnd"/>
            <w:r>
              <w:rPr>
                <w:szCs w:val="28"/>
              </w:rPr>
              <w:t xml:space="preserve"> Питер Гамильтон </w:t>
            </w:r>
            <w:r w:rsidR="0002401D" w:rsidRPr="004264C0">
              <w:rPr>
                <w:szCs w:val="28"/>
              </w:rPr>
              <w:t>«Точка»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</w:tr>
      <w:tr w:rsidR="0002401D" w:rsidRPr="00AF2C89" w:rsidTr="00702F27">
        <w:tc>
          <w:tcPr>
            <w:tcW w:w="2268" w:type="dxa"/>
            <w:vMerge w:val="restart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Человек и семья</w:t>
            </w: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94" w:type="dxa"/>
          </w:tcPr>
          <w:p w:rsidR="0002401D" w:rsidRPr="004264C0" w:rsidRDefault="00AF2C89" w:rsidP="00AF2C89">
            <w:pPr>
              <w:pStyle w:val="afb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Владимир Солоухин </w:t>
            </w:r>
            <w:r w:rsidR="0002401D" w:rsidRPr="004264C0">
              <w:rPr>
                <w:szCs w:val="28"/>
              </w:rPr>
              <w:t>«Подворотня»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ноябрь</w:t>
            </w:r>
          </w:p>
        </w:tc>
      </w:tr>
      <w:tr w:rsidR="0002401D" w:rsidRPr="004264C0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394" w:type="dxa"/>
          </w:tcPr>
          <w:p w:rsidR="0002401D" w:rsidRPr="004264C0" w:rsidRDefault="00AF2C89" w:rsidP="00AF2C89">
            <w:pPr>
              <w:pStyle w:val="afb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Людмила Улицкая </w:t>
            </w:r>
            <w:r w:rsidR="0002401D" w:rsidRPr="004264C0">
              <w:rPr>
                <w:szCs w:val="28"/>
              </w:rPr>
              <w:t>«Бумажная победа»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ноябрь</w:t>
            </w:r>
          </w:p>
        </w:tc>
      </w:tr>
      <w:tr w:rsidR="0002401D" w:rsidRPr="005A78CB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394" w:type="dxa"/>
          </w:tcPr>
          <w:p w:rsidR="0002401D" w:rsidRPr="004264C0" w:rsidRDefault="0002401D" w:rsidP="005A78CB">
            <w:pPr>
              <w:pStyle w:val="afb"/>
              <w:spacing w:line="240" w:lineRule="auto"/>
              <w:jc w:val="left"/>
              <w:rPr>
                <w:szCs w:val="28"/>
              </w:rPr>
            </w:pPr>
            <w:r w:rsidRPr="004264C0">
              <w:rPr>
                <w:szCs w:val="28"/>
              </w:rPr>
              <w:t>К. Во</w:t>
            </w:r>
            <w:r w:rsidR="005A78CB">
              <w:rPr>
                <w:szCs w:val="28"/>
              </w:rPr>
              <w:t xml:space="preserve">робьёв </w:t>
            </w:r>
            <w:r>
              <w:rPr>
                <w:szCs w:val="28"/>
              </w:rPr>
              <w:t>«Первое письмо»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ноябрь</w:t>
            </w:r>
          </w:p>
        </w:tc>
      </w:tr>
      <w:tr w:rsidR="0002401D" w:rsidRPr="005A78CB" w:rsidTr="00702F27">
        <w:tc>
          <w:tcPr>
            <w:tcW w:w="2268" w:type="dxa"/>
            <w:vMerge w:val="restart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Человек и его выбор</w:t>
            </w: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394" w:type="dxa"/>
          </w:tcPr>
          <w:p w:rsidR="0002401D" w:rsidRPr="004264C0" w:rsidRDefault="005A78CB" w:rsidP="005A7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Л. П. Анисимова «Птица Радость»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</w:tc>
      </w:tr>
      <w:tr w:rsidR="0002401D" w:rsidRPr="005A78CB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394" w:type="dxa"/>
          </w:tcPr>
          <w:p w:rsidR="0002401D" w:rsidRPr="004264C0" w:rsidRDefault="0002401D" w:rsidP="00AF2C89">
            <w:pPr>
              <w:pStyle w:val="af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264C0">
              <w:rPr>
                <w:sz w:val="28"/>
                <w:szCs w:val="28"/>
              </w:rPr>
              <w:t>М.</w:t>
            </w:r>
            <w:r w:rsidR="005A78CB">
              <w:rPr>
                <w:sz w:val="28"/>
                <w:szCs w:val="28"/>
              </w:rPr>
              <w:t xml:space="preserve"> </w:t>
            </w:r>
            <w:r w:rsidRPr="004264C0">
              <w:rPr>
                <w:sz w:val="28"/>
                <w:szCs w:val="28"/>
              </w:rPr>
              <w:t>Самарский «Притворщик»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</w:tc>
      </w:tr>
      <w:tr w:rsidR="0002401D" w:rsidRPr="004264C0" w:rsidTr="00702F27">
        <w:tc>
          <w:tcPr>
            <w:tcW w:w="2268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Рождественские рассказы</w:t>
            </w: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394" w:type="dxa"/>
          </w:tcPr>
          <w:p w:rsidR="0002401D" w:rsidRPr="004264C0" w:rsidRDefault="0002401D" w:rsidP="00AF2C89">
            <w:pPr>
              <w:pStyle w:val="afb"/>
              <w:spacing w:line="240" w:lineRule="auto"/>
              <w:jc w:val="left"/>
              <w:rPr>
                <w:b/>
                <w:szCs w:val="28"/>
              </w:rPr>
            </w:pPr>
            <w:r w:rsidRPr="004264C0">
              <w:rPr>
                <w:b/>
                <w:szCs w:val="28"/>
              </w:rPr>
              <w:t>По выбору:</w:t>
            </w:r>
          </w:p>
          <w:p w:rsidR="0002401D" w:rsidRPr="004264C0" w:rsidRDefault="005A78CB" w:rsidP="005A78CB">
            <w:pPr>
              <w:pStyle w:val="afb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А.И. Куприн «Тапёр» или</w:t>
            </w:r>
            <w:r w:rsidR="0002401D" w:rsidRPr="004264C0">
              <w:rPr>
                <w:szCs w:val="28"/>
              </w:rPr>
              <w:t xml:space="preserve"> </w:t>
            </w:r>
            <w:r w:rsidR="0002401D" w:rsidRPr="004264C0">
              <w:rPr>
                <w:szCs w:val="28"/>
                <w:shd w:val="clear" w:color="auto" w:fill="FFFFFF"/>
              </w:rPr>
              <w:t>А.П. Чехов «Ванька».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</w:tc>
      </w:tr>
      <w:tr w:rsidR="0002401D" w:rsidRPr="004264C0" w:rsidTr="00702F27">
        <w:trPr>
          <w:cantSplit/>
          <w:trHeight w:val="535"/>
        </w:trPr>
        <w:tc>
          <w:tcPr>
            <w:tcW w:w="2268" w:type="dxa"/>
            <w:vMerge w:val="restart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Человек и природа </w:t>
            </w: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394" w:type="dxa"/>
          </w:tcPr>
          <w:p w:rsidR="0002401D" w:rsidRPr="004264C0" w:rsidRDefault="005A78CB" w:rsidP="00AF2C89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Василий Белов «Малька провинилась», «Ещё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Мальку»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</w:tc>
      </w:tr>
      <w:tr w:rsidR="0002401D" w:rsidRPr="005A78CB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394" w:type="dxa"/>
          </w:tcPr>
          <w:p w:rsidR="0002401D" w:rsidRPr="004264C0" w:rsidRDefault="005A78CB" w:rsidP="00AF2C89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Виктор Астафьев «Деревья растут для всех»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январь</w:t>
            </w:r>
          </w:p>
        </w:tc>
      </w:tr>
      <w:tr w:rsidR="0002401D" w:rsidRPr="005A78CB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394" w:type="dxa"/>
          </w:tcPr>
          <w:p w:rsidR="0002401D" w:rsidRPr="004264C0" w:rsidRDefault="005A78CB" w:rsidP="005A78CB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Виктор Астафьев</w:t>
            </w:r>
            <w:r w:rsidR="0002401D" w:rsidRPr="004264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="0002401D" w:rsidRPr="004264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Белогрудка</w:t>
            </w:r>
            <w:proofErr w:type="spellEnd"/>
            <w:r w:rsidR="0002401D" w:rsidRPr="004264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январь</w:t>
            </w:r>
          </w:p>
        </w:tc>
      </w:tr>
      <w:tr w:rsidR="0002401D" w:rsidRPr="0002401D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394" w:type="dxa"/>
          </w:tcPr>
          <w:p w:rsidR="0002401D" w:rsidRPr="0002401D" w:rsidRDefault="0002401D" w:rsidP="00AF2C89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401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К.Д. Воробьев «У кого поселяются аисты»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январь</w:t>
            </w:r>
          </w:p>
        </w:tc>
      </w:tr>
      <w:tr w:rsidR="0002401D" w:rsidRPr="004264C0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394" w:type="dxa"/>
          </w:tcPr>
          <w:p w:rsidR="0002401D" w:rsidRPr="004264C0" w:rsidRDefault="005A78CB" w:rsidP="005A78CB">
            <w:pPr>
              <w:pStyle w:val="afb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Ю. Казаков </w:t>
            </w:r>
            <w:r w:rsidR="0002401D" w:rsidRPr="004264C0">
              <w:rPr>
                <w:szCs w:val="28"/>
              </w:rPr>
              <w:t>«Оленьи рога»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январь</w:t>
            </w:r>
          </w:p>
        </w:tc>
      </w:tr>
      <w:tr w:rsidR="0002401D" w:rsidRPr="005A78CB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394" w:type="dxa"/>
          </w:tcPr>
          <w:p w:rsidR="0002401D" w:rsidRPr="004264C0" w:rsidRDefault="005A78CB" w:rsidP="005A78CB">
            <w:pPr>
              <w:pStyle w:val="afb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Е. Носов </w:t>
            </w:r>
            <w:r w:rsidR="0002401D" w:rsidRPr="004264C0">
              <w:rPr>
                <w:szCs w:val="28"/>
              </w:rPr>
              <w:t>«Тридцать зёрен»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</w:tc>
      </w:tr>
      <w:tr w:rsidR="0002401D" w:rsidRPr="005A78CB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394" w:type="dxa"/>
          </w:tcPr>
          <w:p w:rsidR="0002401D" w:rsidRPr="004264C0" w:rsidRDefault="005A78CB" w:rsidP="005A78CB">
            <w:pPr>
              <w:pStyle w:val="afb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Н.Д. </w:t>
            </w:r>
            <w:proofErr w:type="spellStart"/>
            <w:r>
              <w:rPr>
                <w:szCs w:val="28"/>
              </w:rPr>
              <w:t>Телешов</w:t>
            </w:r>
            <w:proofErr w:type="spellEnd"/>
            <w:r>
              <w:rPr>
                <w:szCs w:val="28"/>
              </w:rPr>
              <w:t xml:space="preserve"> </w:t>
            </w:r>
            <w:r w:rsidR="0002401D" w:rsidRPr="004264C0">
              <w:rPr>
                <w:szCs w:val="28"/>
              </w:rPr>
              <w:t>«Белая цапля»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</w:tc>
      </w:tr>
      <w:tr w:rsidR="0002401D" w:rsidRPr="004264C0" w:rsidTr="00702F27">
        <w:tc>
          <w:tcPr>
            <w:tcW w:w="2268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Защитники отечества</w:t>
            </w: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394" w:type="dxa"/>
          </w:tcPr>
          <w:p w:rsidR="0002401D" w:rsidRPr="004264C0" w:rsidRDefault="0002401D" w:rsidP="005A78CB">
            <w:pPr>
              <w:pStyle w:val="afb"/>
              <w:spacing w:line="240" w:lineRule="auto"/>
              <w:jc w:val="left"/>
              <w:rPr>
                <w:szCs w:val="28"/>
              </w:rPr>
            </w:pPr>
            <w:r w:rsidRPr="004264C0">
              <w:rPr>
                <w:szCs w:val="28"/>
              </w:rPr>
              <w:t>Ю. Хижняков «Партизанский фонарик»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</w:tc>
      </w:tr>
      <w:tr w:rsidR="0002401D" w:rsidRPr="005A78CB" w:rsidTr="00702F27">
        <w:tc>
          <w:tcPr>
            <w:tcW w:w="2268" w:type="dxa"/>
            <w:vMerge w:val="restart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Мама, бабушка</w:t>
            </w: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394" w:type="dxa"/>
          </w:tcPr>
          <w:p w:rsidR="0002401D" w:rsidRPr="004264C0" w:rsidRDefault="005A78CB" w:rsidP="005A78CB">
            <w:pPr>
              <w:pStyle w:val="afb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Е. Носов </w:t>
            </w:r>
            <w:r w:rsidR="0002401D" w:rsidRPr="004264C0">
              <w:rPr>
                <w:szCs w:val="28"/>
              </w:rPr>
              <w:t>«Лоскутное одеяло»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</w:tc>
      </w:tr>
      <w:tr w:rsidR="0002401D" w:rsidRPr="005A78CB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394" w:type="dxa"/>
          </w:tcPr>
          <w:p w:rsidR="0002401D" w:rsidRPr="004264C0" w:rsidRDefault="0002401D" w:rsidP="00AF2C89">
            <w:pPr>
              <w:pStyle w:val="af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264C0">
              <w:rPr>
                <w:sz w:val="28"/>
                <w:szCs w:val="28"/>
              </w:rPr>
              <w:t>В.Астафьев «Мальчик в белой рубахе»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март</w:t>
            </w:r>
          </w:p>
        </w:tc>
      </w:tr>
      <w:tr w:rsidR="0002401D" w:rsidRPr="005A78CB" w:rsidTr="00702F27">
        <w:tc>
          <w:tcPr>
            <w:tcW w:w="2268" w:type="dxa"/>
            <w:vMerge w:val="restart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Человек и искусство</w:t>
            </w: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394" w:type="dxa"/>
          </w:tcPr>
          <w:p w:rsidR="0002401D" w:rsidRPr="004264C0" w:rsidRDefault="005A78CB" w:rsidP="005A78CB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А. Грин </w:t>
            </w:r>
            <w:r w:rsidR="0002401D" w:rsidRPr="004264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«Победитель»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март</w:t>
            </w:r>
          </w:p>
        </w:tc>
      </w:tr>
      <w:tr w:rsidR="0002401D" w:rsidRPr="005A78CB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4394" w:type="dxa"/>
          </w:tcPr>
          <w:p w:rsidR="0002401D" w:rsidRPr="004264C0" w:rsidRDefault="005A78CB" w:rsidP="005A78CB">
            <w:pPr>
              <w:pStyle w:val="afb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К.Г. Паустовский </w:t>
            </w:r>
            <w:r w:rsidR="0002401D" w:rsidRPr="004264C0">
              <w:rPr>
                <w:szCs w:val="28"/>
              </w:rPr>
              <w:t>«Корзина с еловыми шишками»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март</w:t>
            </w:r>
          </w:p>
        </w:tc>
      </w:tr>
      <w:tr w:rsidR="0002401D" w:rsidRPr="005A78CB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4394" w:type="dxa"/>
          </w:tcPr>
          <w:p w:rsidR="0002401D" w:rsidRPr="004264C0" w:rsidRDefault="005A78CB" w:rsidP="005A78CB">
            <w:pPr>
              <w:pStyle w:val="afb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Р. </w:t>
            </w:r>
            <w:proofErr w:type="spellStart"/>
            <w:r>
              <w:rPr>
                <w:szCs w:val="28"/>
              </w:rPr>
              <w:t>Брэдбери</w:t>
            </w:r>
            <w:proofErr w:type="spellEnd"/>
            <w:r>
              <w:rPr>
                <w:szCs w:val="28"/>
              </w:rPr>
              <w:t xml:space="preserve"> </w:t>
            </w:r>
            <w:r w:rsidR="0002401D" w:rsidRPr="004264C0">
              <w:rPr>
                <w:szCs w:val="28"/>
              </w:rPr>
              <w:t>«Улыбка»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02401D" w:rsidRPr="004264C0" w:rsidTr="00702F27">
        <w:tc>
          <w:tcPr>
            <w:tcW w:w="2268" w:type="dxa"/>
            <w:vMerge w:val="restart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«И помнит мир спасенный» </w:t>
            </w: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4394" w:type="dxa"/>
          </w:tcPr>
          <w:p w:rsidR="0002401D" w:rsidRPr="004264C0" w:rsidRDefault="005A78CB" w:rsidP="005A78CB">
            <w:pPr>
              <w:pStyle w:val="afb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Ю. Яковлев </w:t>
            </w:r>
            <w:r w:rsidR="0002401D" w:rsidRPr="004264C0">
              <w:rPr>
                <w:szCs w:val="28"/>
              </w:rPr>
              <w:t>«Девочки с Васильевского острова»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02401D" w:rsidRPr="005A78CB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4394" w:type="dxa"/>
          </w:tcPr>
          <w:p w:rsidR="0002401D" w:rsidRPr="004264C0" w:rsidRDefault="005A78CB" w:rsidP="005A78CB">
            <w:pPr>
              <w:pStyle w:val="afb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К. Воробьёв </w:t>
            </w:r>
            <w:r w:rsidR="0002401D" w:rsidRPr="004264C0">
              <w:rPr>
                <w:szCs w:val="28"/>
              </w:rPr>
              <w:t>«Уха без соли»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02401D" w:rsidRPr="005A78CB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4394" w:type="dxa"/>
          </w:tcPr>
          <w:p w:rsidR="0002401D" w:rsidRPr="004264C0" w:rsidRDefault="0002401D" w:rsidP="00AF2C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264C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Ф.</w:t>
            </w:r>
            <w:r w:rsidR="005A78C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4264C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Абрамов «Потомок Джима»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02401D" w:rsidRPr="005A78CB" w:rsidTr="00702F27">
        <w:trPr>
          <w:trHeight w:val="193"/>
        </w:trPr>
        <w:tc>
          <w:tcPr>
            <w:tcW w:w="2268" w:type="dxa"/>
            <w:vMerge w:val="restart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Проект </w:t>
            </w:r>
          </w:p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«Я читаю….»</w:t>
            </w: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4394" w:type="dxa"/>
          </w:tcPr>
          <w:p w:rsidR="0002401D" w:rsidRPr="004264C0" w:rsidRDefault="0002401D" w:rsidP="00AF2C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«Моя золотая полка»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</w:tr>
      <w:tr w:rsidR="0002401D" w:rsidRPr="004264C0" w:rsidTr="00702F27">
        <w:trPr>
          <w:trHeight w:val="182"/>
        </w:trPr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4394" w:type="dxa"/>
          </w:tcPr>
          <w:p w:rsidR="0002401D" w:rsidRPr="004264C0" w:rsidRDefault="0002401D" w:rsidP="00AF2C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«Моя золотая полка»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</w:tr>
      <w:tr w:rsidR="0002401D" w:rsidRPr="004264C0" w:rsidTr="00702F27">
        <w:trPr>
          <w:trHeight w:val="125"/>
        </w:trPr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4394" w:type="dxa"/>
          </w:tcPr>
          <w:p w:rsidR="0002401D" w:rsidRPr="004264C0" w:rsidRDefault="0002401D" w:rsidP="00AF2C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«Моя золотая полка»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</w:tr>
      <w:tr w:rsidR="0002401D" w:rsidRPr="004264C0" w:rsidTr="00702F27">
        <w:trPr>
          <w:trHeight w:val="133"/>
        </w:trPr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4394" w:type="dxa"/>
          </w:tcPr>
          <w:p w:rsidR="0002401D" w:rsidRPr="004264C0" w:rsidRDefault="0002401D" w:rsidP="00AF2C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«Моя золотая полка»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</w:tr>
      <w:tr w:rsidR="0002401D" w:rsidRPr="004264C0" w:rsidTr="00702F27">
        <w:trPr>
          <w:trHeight w:val="133"/>
        </w:trPr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4394" w:type="dxa"/>
          </w:tcPr>
          <w:p w:rsidR="0002401D" w:rsidRPr="004264C0" w:rsidRDefault="0002401D" w:rsidP="00AF2C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«Моя золотая полка»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</w:tr>
    </w:tbl>
    <w:p w:rsidR="00DD0EE3" w:rsidRPr="004264C0" w:rsidRDefault="00DD0EE3" w:rsidP="002F2D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511F8" w:rsidRPr="004264C0" w:rsidRDefault="000511F8" w:rsidP="002F2D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 xml:space="preserve">7 </w:t>
      </w:r>
      <w:r w:rsidR="005A78CB" w:rsidRPr="004264C0">
        <w:rPr>
          <w:rFonts w:ascii="Times New Roman" w:hAnsi="Times New Roman"/>
          <w:b/>
          <w:sz w:val="28"/>
          <w:szCs w:val="28"/>
          <w:lang w:val="ru-RU"/>
        </w:rPr>
        <w:t>КЛАСС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567"/>
        <w:gridCol w:w="4394"/>
        <w:gridCol w:w="709"/>
        <w:gridCol w:w="1559"/>
      </w:tblGrid>
      <w:tr w:rsidR="000511F8" w:rsidRPr="004264C0" w:rsidTr="00702F27">
        <w:tc>
          <w:tcPr>
            <w:tcW w:w="2268" w:type="dxa"/>
          </w:tcPr>
          <w:p w:rsidR="000511F8" w:rsidRPr="004264C0" w:rsidRDefault="000511F8" w:rsidP="00702F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Тематический блок</w:t>
            </w:r>
          </w:p>
        </w:tc>
        <w:tc>
          <w:tcPr>
            <w:tcW w:w="567" w:type="dxa"/>
          </w:tcPr>
          <w:p w:rsidR="000511F8" w:rsidRPr="004264C0" w:rsidRDefault="000511F8" w:rsidP="00702F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394" w:type="dxa"/>
          </w:tcPr>
          <w:p w:rsidR="000511F8" w:rsidRPr="004264C0" w:rsidRDefault="000511F8" w:rsidP="00702F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занятия</w:t>
            </w:r>
          </w:p>
        </w:tc>
        <w:tc>
          <w:tcPr>
            <w:tcW w:w="2268" w:type="dxa"/>
            <w:gridSpan w:val="2"/>
          </w:tcPr>
          <w:p w:rsidR="000511F8" w:rsidRPr="004264C0" w:rsidRDefault="00DB35CB" w:rsidP="00702F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0511F8" w:rsidRPr="004264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ата</w:t>
            </w:r>
          </w:p>
        </w:tc>
      </w:tr>
      <w:tr w:rsidR="000511F8" w:rsidRPr="004264C0" w:rsidTr="00702F27">
        <w:tc>
          <w:tcPr>
            <w:tcW w:w="2268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567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94" w:type="dxa"/>
          </w:tcPr>
          <w:p w:rsidR="000511F8" w:rsidRPr="004264C0" w:rsidRDefault="000511F8" w:rsidP="00AF2C89">
            <w:pPr>
              <w:pStyle w:val="afb"/>
              <w:spacing w:line="240" w:lineRule="auto"/>
              <w:jc w:val="left"/>
              <w:rPr>
                <w:szCs w:val="28"/>
              </w:rPr>
            </w:pPr>
            <w:r w:rsidRPr="004264C0">
              <w:rPr>
                <w:szCs w:val="28"/>
              </w:rPr>
              <w:t>Чему учат книги?</w:t>
            </w:r>
          </w:p>
        </w:tc>
        <w:tc>
          <w:tcPr>
            <w:tcW w:w="70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</w:tr>
      <w:tr w:rsidR="000511F8" w:rsidRPr="004264C0" w:rsidTr="00702F27">
        <w:tc>
          <w:tcPr>
            <w:tcW w:w="2268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Человек и родина</w:t>
            </w:r>
          </w:p>
        </w:tc>
        <w:tc>
          <w:tcPr>
            <w:tcW w:w="567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94" w:type="dxa"/>
          </w:tcPr>
          <w:p w:rsidR="000511F8" w:rsidRPr="004264C0" w:rsidRDefault="005A78CB" w:rsidP="00AF2C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Владимир Набоков «Слово»</w:t>
            </w:r>
          </w:p>
          <w:p w:rsidR="000511F8" w:rsidRPr="004264C0" w:rsidRDefault="000511F8" w:rsidP="00AF2C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</w:tr>
      <w:tr w:rsidR="000511F8" w:rsidRPr="004264C0" w:rsidTr="00702F27">
        <w:tc>
          <w:tcPr>
            <w:tcW w:w="2268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Человек и школа</w:t>
            </w:r>
          </w:p>
        </w:tc>
        <w:tc>
          <w:tcPr>
            <w:tcW w:w="567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94" w:type="dxa"/>
          </w:tcPr>
          <w:p w:rsidR="000511F8" w:rsidRPr="004264C0" w:rsidRDefault="0002401D" w:rsidP="00AF2C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Борис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Ганага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«Прозрение»</w:t>
            </w:r>
          </w:p>
        </w:tc>
        <w:tc>
          <w:tcPr>
            <w:tcW w:w="70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</w:tr>
      <w:tr w:rsidR="000511F8" w:rsidRPr="004264C0" w:rsidTr="00702F27">
        <w:tc>
          <w:tcPr>
            <w:tcW w:w="2268" w:type="dxa"/>
            <w:vMerge w:val="restart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94" w:type="dxa"/>
          </w:tcPr>
          <w:p w:rsidR="000511F8" w:rsidRPr="004264C0" w:rsidRDefault="000511F8" w:rsidP="00AF2C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  <w:r w:rsidR="005A78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Лиханов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«Детская библиотека»</w:t>
            </w:r>
          </w:p>
        </w:tc>
        <w:tc>
          <w:tcPr>
            <w:tcW w:w="70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</w:tr>
      <w:tr w:rsidR="000511F8" w:rsidRPr="004264C0" w:rsidTr="00702F27">
        <w:tc>
          <w:tcPr>
            <w:tcW w:w="2268" w:type="dxa"/>
            <w:vMerge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94" w:type="dxa"/>
          </w:tcPr>
          <w:p w:rsidR="000511F8" w:rsidRPr="004264C0" w:rsidRDefault="00573E4F" w:rsidP="00AF2C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Джанни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Родари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proofErr w:type="gramStart"/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Тонино-невидимка</w:t>
            </w:r>
            <w:proofErr w:type="spellEnd"/>
            <w:proofErr w:type="gramEnd"/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5A78CB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из сборника «Сказки по телефону»</w:t>
            </w:r>
            <w:r w:rsidR="005A78CB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0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</w:tr>
      <w:tr w:rsidR="000511F8" w:rsidRPr="004264C0" w:rsidTr="00702F27">
        <w:tc>
          <w:tcPr>
            <w:tcW w:w="2268" w:type="dxa"/>
            <w:vMerge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94" w:type="dxa"/>
          </w:tcPr>
          <w:p w:rsidR="000511F8" w:rsidRPr="004264C0" w:rsidRDefault="00573E4F" w:rsidP="00AF2C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Аромштам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Марина «Когда отдыхают ангелы»</w:t>
            </w:r>
          </w:p>
        </w:tc>
        <w:tc>
          <w:tcPr>
            <w:tcW w:w="70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</w:tr>
      <w:tr w:rsidR="000511F8" w:rsidRPr="004264C0" w:rsidTr="00702F27">
        <w:tc>
          <w:tcPr>
            <w:tcW w:w="2268" w:type="dxa"/>
            <w:vMerge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511F8" w:rsidRPr="004264C0" w:rsidRDefault="000511F8" w:rsidP="002F2D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94" w:type="dxa"/>
          </w:tcPr>
          <w:p w:rsidR="000511F8" w:rsidRPr="004264C0" w:rsidRDefault="00573E4F" w:rsidP="00AF2C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А.Костюнин «Поводырь» </w:t>
            </w:r>
          </w:p>
        </w:tc>
        <w:tc>
          <w:tcPr>
            <w:tcW w:w="70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</w:tr>
      <w:tr w:rsidR="000511F8" w:rsidRPr="004264C0" w:rsidTr="00702F27">
        <w:tc>
          <w:tcPr>
            <w:tcW w:w="2268" w:type="dxa"/>
            <w:vMerge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94" w:type="dxa"/>
          </w:tcPr>
          <w:p w:rsidR="000511F8" w:rsidRPr="004264C0" w:rsidRDefault="00573E4F" w:rsidP="00AF2C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Б. Васильев «Летят мои кони...» </w:t>
            </w:r>
          </w:p>
        </w:tc>
        <w:tc>
          <w:tcPr>
            <w:tcW w:w="70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</w:tr>
      <w:tr w:rsidR="000511F8" w:rsidRPr="004264C0" w:rsidTr="00702F27">
        <w:tc>
          <w:tcPr>
            <w:tcW w:w="2268" w:type="dxa"/>
            <w:vMerge w:val="restart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Человек и семья</w:t>
            </w:r>
          </w:p>
        </w:tc>
        <w:tc>
          <w:tcPr>
            <w:tcW w:w="567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94" w:type="dxa"/>
          </w:tcPr>
          <w:p w:rsidR="000511F8" w:rsidRPr="004264C0" w:rsidRDefault="00573E4F" w:rsidP="00AF2C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Б.</w:t>
            </w:r>
            <w:r w:rsidR="005A78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Васильев  «Вы чье, </w:t>
            </w:r>
            <w:proofErr w:type="gramStart"/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старичье</w:t>
            </w:r>
            <w:proofErr w:type="gramEnd"/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?»</w:t>
            </w:r>
          </w:p>
        </w:tc>
        <w:tc>
          <w:tcPr>
            <w:tcW w:w="70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ноябрь</w:t>
            </w:r>
          </w:p>
        </w:tc>
      </w:tr>
      <w:tr w:rsidR="000511F8" w:rsidRPr="004264C0" w:rsidTr="00702F27">
        <w:tc>
          <w:tcPr>
            <w:tcW w:w="2268" w:type="dxa"/>
            <w:vMerge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394" w:type="dxa"/>
          </w:tcPr>
          <w:p w:rsidR="000511F8" w:rsidRPr="004264C0" w:rsidRDefault="00573E4F" w:rsidP="00AF2C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Ю.</w:t>
            </w:r>
            <w:r w:rsidR="005A78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Яковлев «Он убил мою собаку» </w:t>
            </w:r>
          </w:p>
        </w:tc>
        <w:tc>
          <w:tcPr>
            <w:tcW w:w="70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ноябрь</w:t>
            </w:r>
          </w:p>
        </w:tc>
      </w:tr>
      <w:tr w:rsidR="000511F8" w:rsidRPr="004264C0" w:rsidTr="00702F27">
        <w:tc>
          <w:tcPr>
            <w:tcW w:w="2268" w:type="dxa"/>
            <w:vMerge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394" w:type="dxa"/>
          </w:tcPr>
          <w:p w:rsidR="000511F8" w:rsidRPr="004264C0" w:rsidRDefault="00182BB7" w:rsidP="00AF2C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В.Н.</w:t>
            </w:r>
            <w:r w:rsidR="005A78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Крупин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Утя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ноябрь</w:t>
            </w:r>
          </w:p>
        </w:tc>
      </w:tr>
      <w:tr w:rsidR="00F969AE" w:rsidRPr="004264C0" w:rsidTr="00702F27">
        <w:trPr>
          <w:trHeight w:val="215"/>
        </w:trPr>
        <w:tc>
          <w:tcPr>
            <w:tcW w:w="2268" w:type="dxa"/>
            <w:vMerge w:val="restart"/>
          </w:tcPr>
          <w:p w:rsidR="00F969AE" w:rsidRPr="004264C0" w:rsidRDefault="00F969AE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Человек и его выбор</w:t>
            </w:r>
          </w:p>
        </w:tc>
        <w:tc>
          <w:tcPr>
            <w:tcW w:w="567" w:type="dxa"/>
          </w:tcPr>
          <w:p w:rsidR="00F969AE" w:rsidRPr="004264C0" w:rsidRDefault="00F969AE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394" w:type="dxa"/>
          </w:tcPr>
          <w:p w:rsidR="00F969AE" w:rsidRPr="004264C0" w:rsidRDefault="00F969AE" w:rsidP="00AF2C89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Костюнина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Рукавичка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F969AE" w:rsidRPr="004264C0" w:rsidRDefault="00F969AE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F969AE" w:rsidRPr="004264C0" w:rsidRDefault="00F969AE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</w:tc>
      </w:tr>
      <w:tr w:rsidR="00F969AE" w:rsidRPr="004264C0" w:rsidTr="00702F27">
        <w:tc>
          <w:tcPr>
            <w:tcW w:w="2268" w:type="dxa"/>
            <w:vMerge/>
          </w:tcPr>
          <w:p w:rsidR="00F969AE" w:rsidRPr="004264C0" w:rsidRDefault="00F969AE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969AE" w:rsidRPr="004264C0" w:rsidRDefault="00F969AE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394" w:type="dxa"/>
          </w:tcPr>
          <w:p w:rsidR="00F969AE" w:rsidRPr="004264C0" w:rsidRDefault="00F969AE" w:rsidP="00AF2C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Жвалевский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, Е. Пастернак «Время всегда хорошее»</w:t>
            </w:r>
          </w:p>
        </w:tc>
        <w:tc>
          <w:tcPr>
            <w:tcW w:w="709" w:type="dxa"/>
          </w:tcPr>
          <w:p w:rsidR="00F969AE" w:rsidRPr="004264C0" w:rsidRDefault="00F969AE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F969AE" w:rsidRPr="004264C0" w:rsidRDefault="00F969AE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</w:tc>
      </w:tr>
      <w:tr w:rsidR="00F969AE" w:rsidRPr="005A78CB" w:rsidTr="00702F27">
        <w:tc>
          <w:tcPr>
            <w:tcW w:w="2268" w:type="dxa"/>
            <w:vMerge/>
          </w:tcPr>
          <w:p w:rsidR="00F969AE" w:rsidRPr="004264C0" w:rsidRDefault="00F969AE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969AE" w:rsidRPr="004264C0" w:rsidRDefault="00F969AE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394" w:type="dxa"/>
          </w:tcPr>
          <w:p w:rsidR="00F969AE" w:rsidRPr="004264C0" w:rsidRDefault="00F969AE" w:rsidP="00AF2C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Ю.</w:t>
            </w:r>
            <w:r w:rsidR="005A78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Яковлев </w:t>
            </w:r>
            <w:r w:rsidR="005A78CB">
              <w:rPr>
                <w:rFonts w:ascii="Times New Roman" w:hAnsi="Times New Roman"/>
                <w:sz w:val="28"/>
                <w:szCs w:val="28"/>
                <w:lang w:val="ru-RU"/>
              </w:rPr>
              <w:t>«А Воробьёв стекло не выбивал!»</w:t>
            </w:r>
          </w:p>
        </w:tc>
        <w:tc>
          <w:tcPr>
            <w:tcW w:w="709" w:type="dxa"/>
          </w:tcPr>
          <w:p w:rsidR="00F969AE" w:rsidRPr="004264C0" w:rsidRDefault="00F969AE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F969AE" w:rsidRPr="004264C0" w:rsidRDefault="00F969AE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</w:tc>
      </w:tr>
      <w:tr w:rsidR="00DB35CB" w:rsidRPr="005A78CB" w:rsidTr="00702F27">
        <w:tc>
          <w:tcPr>
            <w:tcW w:w="2268" w:type="dxa"/>
            <w:vMerge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394" w:type="dxa"/>
          </w:tcPr>
          <w:p w:rsidR="00DB35CB" w:rsidRPr="004264C0" w:rsidRDefault="00DB35CB" w:rsidP="00AF2C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В.</w:t>
            </w:r>
            <w:r w:rsidR="005A78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Солоухин «Ножичек с костяной ручкой»</w:t>
            </w:r>
          </w:p>
        </w:tc>
        <w:tc>
          <w:tcPr>
            <w:tcW w:w="709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</w:tc>
      </w:tr>
      <w:tr w:rsidR="00DB35CB" w:rsidRPr="005A78CB" w:rsidTr="00702F27">
        <w:tc>
          <w:tcPr>
            <w:tcW w:w="2268" w:type="dxa"/>
            <w:vMerge w:val="restart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Рождественские рассказы</w:t>
            </w:r>
          </w:p>
        </w:tc>
        <w:tc>
          <w:tcPr>
            <w:tcW w:w="567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394" w:type="dxa"/>
          </w:tcPr>
          <w:p w:rsidR="00DB35CB" w:rsidRPr="004264C0" w:rsidRDefault="00DB35CB" w:rsidP="00AF2C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Л.</w:t>
            </w:r>
            <w:r w:rsidR="005A78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Андреев «Ангелочек»</w:t>
            </w:r>
          </w:p>
        </w:tc>
        <w:tc>
          <w:tcPr>
            <w:tcW w:w="709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январь</w:t>
            </w:r>
          </w:p>
        </w:tc>
      </w:tr>
      <w:tr w:rsidR="00DB35CB" w:rsidRPr="004264C0" w:rsidTr="00702F27">
        <w:tc>
          <w:tcPr>
            <w:tcW w:w="2268" w:type="dxa"/>
            <w:vMerge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394" w:type="dxa"/>
          </w:tcPr>
          <w:p w:rsidR="00DB35CB" w:rsidRPr="004264C0" w:rsidRDefault="005A78CB" w:rsidP="00AF2C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  <w:r w:rsidR="00DB35CB"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П. Чехов «Мальчики»</w:t>
            </w:r>
          </w:p>
        </w:tc>
        <w:tc>
          <w:tcPr>
            <w:tcW w:w="709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январь</w:t>
            </w:r>
          </w:p>
        </w:tc>
      </w:tr>
      <w:tr w:rsidR="00DB35CB" w:rsidRPr="004264C0" w:rsidTr="00702F27">
        <w:tc>
          <w:tcPr>
            <w:tcW w:w="2268" w:type="dxa"/>
            <w:vMerge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394" w:type="dxa"/>
          </w:tcPr>
          <w:p w:rsidR="00DB35CB" w:rsidRPr="004264C0" w:rsidRDefault="00DB35CB" w:rsidP="00AF2C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Лукашевич Клавдия  «Заветное окно»</w:t>
            </w:r>
          </w:p>
        </w:tc>
        <w:tc>
          <w:tcPr>
            <w:tcW w:w="709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январь</w:t>
            </w:r>
          </w:p>
        </w:tc>
      </w:tr>
      <w:tr w:rsidR="00DB35CB" w:rsidRPr="004264C0" w:rsidTr="00702F27">
        <w:tc>
          <w:tcPr>
            <w:tcW w:w="2268" w:type="dxa"/>
            <w:vMerge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394" w:type="dxa"/>
          </w:tcPr>
          <w:p w:rsidR="00DB35CB" w:rsidRPr="004264C0" w:rsidRDefault="005A78CB" w:rsidP="00AF2C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Н.</w:t>
            </w:r>
            <w:r w:rsidR="00DB35CB"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С. Лесков  «Неразменный рубль»</w:t>
            </w:r>
          </w:p>
        </w:tc>
        <w:tc>
          <w:tcPr>
            <w:tcW w:w="709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</w:tc>
      </w:tr>
      <w:tr w:rsidR="00DB35CB" w:rsidRPr="004264C0" w:rsidTr="00702F27">
        <w:trPr>
          <w:cantSplit/>
          <w:trHeight w:val="391"/>
        </w:trPr>
        <w:tc>
          <w:tcPr>
            <w:tcW w:w="2268" w:type="dxa"/>
            <w:vMerge w:val="restart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Человек и природа </w:t>
            </w:r>
          </w:p>
        </w:tc>
        <w:tc>
          <w:tcPr>
            <w:tcW w:w="567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394" w:type="dxa"/>
          </w:tcPr>
          <w:p w:rsidR="00DB35CB" w:rsidRPr="004264C0" w:rsidRDefault="00DB35CB" w:rsidP="00AF2C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Ю. Яковлев «Разбуженный соловьями»</w:t>
            </w:r>
          </w:p>
        </w:tc>
        <w:tc>
          <w:tcPr>
            <w:tcW w:w="709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</w:tc>
      </w:tr>
      <w:tr w:rsidR="00DB35CB" w:rsidRPr="004264C0" w:rsidTr="00702F27">
        <w:tc>
          <w:tcPr>
            <w:tcW w:w="2268" w:type="dxa"/>
            <w:vMerge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394" w:type="dxa"/>
          </w:tcPr>
          <w:p w:rsidR="00DB35CB" w:rsidRPr="004264C0" w:rsidRDefault="00DB35CB" w:rsidP="00AF2C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Б.Ш.</w:t>
            </w:r>
            <w:r w:rsidR="005A78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Окуджава «Мышка»</w:t>
            </w:r>
          </w:p>
        </w:tc>
        <w:tc>
          <w:tcPr>
            <w:tcW w:w="709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</w:tc>
      </w:tr>
      <w:tr w:rsidR="00DB35CB" w:rsidRPr="004264C0" w:rsidTr="00702F27">
        <w:tc>
          <w:tcPr>
            <w:tcW w:w="2268" w:type="dxa"/>
            <w:vMerge w:val="restart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Защитники Отечества</w:t>
            </w:r>
          </w:p>
        </w:tc>
        <w:tc>
          <w:tcPr>
            <w:tcW w:w="567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394" w:type="dxa"/>
          </w:tcPr>
          <w:p w:rsidR="00DB35CB" w:rsidRPr="004264C0" w:rsidRDefault="005A78CB" w:rsidP="00AF2C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Юрий</w:t>
            </w:r>
            <w:r w:rsidR="000240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Яковлев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«Зимородок»</w:t>
            </w:r>
          </w:p>
        </w:tc>
        <w:tc>
          <w:tcPr>
            <w:tcW w:w="709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</w:tc>
      </w:tr>
      <w:tr w:rsidR="00DB35CB" w:rsidRPr="004264C0" w:rsidTr="00702F27">
        <w:tc>
          <w:tcPr>
            <w:tcW w:w="2268" w:type="dxa"/>
            <w:vMerge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394" w:type="dxa"/>
          </w:tcPr>
          <w:p w:rsidR="00DB35CB" w:rsidRPr="005A78CB" w:rsidRDefault="005A78CB" w:rsidP="00AF2C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А.Толстой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характер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март</w:t>
            </w:r>
          </w:p>
        </w:tc>
      </w:tr>
      <w:tr w:rsidR="00DB35CB" w:rsidRPr="004264C0" w:rsidTr="00702F27">
        <w:tc>
          <w:tcPr>
            <w:tcW w:w="2268" w:type="dxa"/>
            <w:vMerge w:val="restart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Мама, бабушка</w:t>
            </w:r>
          </w:p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394" w:type="dxa"/>
          </w:tcPr>
          <w:p w:rsidR="00DB35CB" w:rsidRPr="004264C0" w:rsidRDefault="00DB35CB" w:rsidP="00AF2C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В.П. Астафьев «Сопричастный всему живому...»</w:t>
            </w:r>
          </w:p>
        </w:tc>
        <w:tc>
          <w:tcPr>
            <w:tcW w:w="709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март</w:t>
            </w:r>
          </w:p>
        </w:tc>
      </w:tr>
      <w:tr w:rsidR="0002401D" w:rsidRPr="004264C0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394" w:type="dxa"/>
          </w:tcPr>
          <w:p w:rsidR="0002401D" w:rsidRPr="004264C0" w:rsidRDefault="0002401D" w:rsidP="00AF2C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Закруткин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Матерь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человеческая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март</w:t>
            </w:r>
          </w:p>
        </w:tc>
      </w:tr>
      <w:tr w:rsidR="00DB35CB" w:rsidRPr="004264C0" w:rsidTr="00702F27">
        <w:tc>
          <w:tcPr>
            <w:tcW w:w="2268" w:type="dxa"/>
            <w:vMerge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B35CB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4394" w:type="dxa"/>
          </w:tcPr>
          <w:p w:rsidR="00DB35CB" w:rsidRPr="004264C0" w:rsidRDefault="00DB35CB" w:rsidP="00AF2C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 xml:space="preserve">Ю.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Казаков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Запах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хлеба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709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DB35CB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02401D" w:rsidRPr="004264C0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4394" w:type="dxa"/>
          </w:tcPr>
          <w:p w:rsidR="0002401D" w:rsidRPr="004264C0" w:rsidRDefault="0002401D" w:rsidP="00AF2C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Т.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Кудрявцева «Детский дом. Лека»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DB35CB" w:rsidRPr="004264C0" w:rsidTr="00702F27">
        <w:tc>
          <w:tcPr>
            <w:tcW w:w="2268" w:type="dxa"/>
            <w:vMerge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4394" w:type="dxa"/>
          </w:tcPr>
          <w:p w:rsidR="00DB35CB" w:rsidRPr="004264C0" w:rsidRDefault="00DB35CB" w:rsidP="00AF2C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Платонов Андрей «Третий сын»</w:t>
            </w:r>
          </w:p>
        </w:tc>
        <w:tc>
          <w:tcPr>
            <w:tcW w:w="709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DB35CB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DB35CB" w:rsidRPr="004264C0" w:rsidTr="00702F27">
        <w:tc>
          <w:tcPr>
            <w:tcW w:w="2268" w:type="dxa"/>
            <w:vMerge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B35CB" w:rsidRPr="004264C0" w:rsidRDefault="0002401D" w:rsidP="002F2D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4394" w:type="dxa"/>
          </w:tcPr>
          <w:p w:rsidR="00DB35CB" w:rsidRPr="004264C0" w:rsidRDefault="0002401D" w:rsidP="00AF2C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Яковлев</w:t>
            </w:r>
            <w:proofErr w:type="spellEnd"/>
            <w:r w:rsidR="00DB35CB"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35CB" w:rsidRPr="004264C0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 w:rsidR="00DB35CB" w:rsidRPr="004264C0">
              <w:rPr>
                <w:rFonts w:ascii="Times New Roman" w:hAnsi="Times New Roman"/>
                <w:sz w:val="28"/>
                <w:szCs w:val="28"/>
              </w:rPr>
              <w:t>Сердце</w:t>
            </w:r>
            <w:proofErr w:type="spellEnd"/>
            <w:r w:rsidR="00DB35CB"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B35CB" w:rsidRPr="004264C0">
              <w:rPr>
                <w:rFonts w:ascii="Times New Roman" w:hAnsi="Times New Roman"/>
                <w:sz w:val="28"/>
                <w:szCs w:val="28"/>
              </w:rPr>
              <w:t>земли</w:t>
            </w:r>
            <w:proofErr w:type="spellEnd"/>
            <w:r w:rsidR="00DB35CB" w:rsidRPr="004264C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DB35CB" w:rsidRPr="004264C0" w:rsidTr="00702F27">
        <w:tc>
          <w:tcPr>
            <w:tcW w:w="2268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«И помнит мир спасенный»</w:t>
            </w:r>
          </w:p>
        </w:tc>
        <w:tc>
          <w:tcPr>
            <w:tcW w:w="567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4394" w:type="dxa"/>
          </w:tcPr>
          <w:p w:rsidR="00DB35CB" w:rsidRPr="004264C0" w:rsidRDefault="00DB35CB" w:rsidP="00AF2C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В. Быков «Одна ночь» </w:t>
            </w:r>
          </w:p>
        </w:tc>
        <w:tc>
          <w:tcPr>
            <w:tcW w:w="709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DB35CB" w:rsidRPr="004264C0" w:rsidRDefault="00DB35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</w:tr>
      <w:tr w:rsidR="0002401D" w:rsidRPr="004264C0" w:rsidTr="00702F27">
        <w:tc>
          <w:tcPr>
            <w:tcW w:w="2268" w:type="dxa"/>
            <w:vMerge w:val="restart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Проект </w:t>
            </w:r>
          </w:p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«Я читаю….»</w:t>
            </w: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4394" w:type="dxa"/>
          </w:tcPr>
          <w:p w:rsidR="0002401D" w:rsidRPr="004264C0" w:rsidRDefault="0002401D" w:rsidP="00AF2C89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Моя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золотая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полка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</w:tr>
      <w:tr w:rsidR="0002401D" w:rsidRPr="004264C0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4394" w:type="dxa"/>
          </w:tcPr>
          <w:p w:rsidR="0002401D" w:rsidRPr="004264C0" w:rsidRDefault="0002401D" w:rsidP="00AF2C89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Моя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золотая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полка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</w:tr>
      <w:tr w:rsidR="0002401D" w:rsidRPr="004264C0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4394" w:type="dxa"/>
          </w:tcPr>
          <w:p w:rsidR="0002401D" w:rsidRPr="004264C0" w:rsidRDefault="0002401D" w:rsidP="00AF2C89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Моя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золотая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полка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</w:tr>
      <w:tr w:rsidR="0002401D" w:rsidRPr="004264C0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4394" w:type="dxa"/>
          </w:tcPr>
          <w:p w:rsidR="0002401D" w:rsidRPr="004264C0" w:rsidRDefault="0002401D" w:rsidP="00AF2C89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Моя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золотая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полка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</w:tr>
      <w:tr w:rsidR="0002401D" w:rsidRPr="004264C0" w:rsidTr="00702F27">
        <w:tc>
          <w:tcPr>
            <w:tcW w:w="2268" w:type="dxa"/>
            <w:vMerge/>
          </w:tcPr>
          <w:p w:rsidR="0002401D" w:rsidRPr="004264C0" w:rsidRDefault="0002401D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2401D" w:rsidRPr="004264C0" w:rsidRDefault="0002401D" w:rsidP="003344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4394" w:type="dxa"/>
          </w:tcPr>
          <w:p w:rsidR="0002401D" w:rsidRPr="004264C0" w:rsidRDefault="0002401D" w:rsidP="00AF2C89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Моя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золотая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полка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02401D" w:rsidRPr="004264C0" w:rsidRDefault="0002401D" w:rsidP="003344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2401D" w:rsidRPr="004264C0" w:rsidRDefault="0002401D" w:rsidP="003344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</w:tr>
    </w:tbl>
    <w:p w:rsidR="00C60F92" w:rsidRPr="004264C0" w:rsidRDefault="00C60F92" w:rsidP="002F2D3D">
      <w:pPr>
        <w:widowControl w:val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511F8" w:rsidRPr="004264C0" w:rsidRDefault="000511F8" w:rsidP="0063266E">
      <w:pPr>
        <w:widowControl w:val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8</w:t>
      </w:r>
      <w:r w:rsidR="00702F2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78CB" w:rsidRPr="004264C0">
        <w:rPr>
          <w:rFonts w:ascii="Times New Roman" w:hAnsi="Times New Roman"/>
          <w:b/>
          <w:sz w:val="28"/>
          <w:szCs w:val="28"/>
          <w:lang w:val="ru-RU"/>
        </w:rPr>
        <w:t>КЛАСС</w:t>
      </w:r>
    </w:p>
    <w:p w:rsidR="000511F8" w:rsidRPr="004264C0" w:rsidRDefault="000511F8" w:rsidP="002F2D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567"/>
        <w:gridCol w:w="4394"/>
        <w:gridCol w:w="709"/>
        <w:gridCol w:w="1559"/>
      </w:tblGrid>
      <w:tr w:rsidR="000511F8" w:rsidRPr="004264C0" w:rsidTr="00702F27">
        <w:tc>
          <w:tcPr>
            <w:tcW w:w="2268" w:type="dxa"/>
          </w:tcPr>
          <w:p w:rsidR="000511F8" w:rsidRPr="004264C0" w:rsidRDefault="000511F8" w:rsidP="00702F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Тематический блок</w:t>
            </w:r>
          </w:p>
        </w:tc>
        <w:tc>
          <w:tcPr>
            <w:tcW w:w="567" w:type="dxa"/>
          </w:tcPr>
          <w:p w:rsidR="000511F8" w:rsidRPr="004264C0" w:rsidRDefault="000511F8" w:rsidP="00702F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394" w:type="dxa"/>
          </w:tcPr>
          <w:p w:rsidR="000511F8" w:rsidRPr="004264C0" w:rsidRDefault="000511F8" w:rsidP="00702F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занятия</w:t>
            </w:r>
          </w:p>
        </w:tc>
        <w:tc>
          <w:tcPr>
            <w:tcW w:w="2268" w:type="dxa"/>
            <w:gridSpan w:val="2"/>
          </w:tcPr>
          <w:p w:rsidR="000511F8" w:rsidRPr="004264C0" w:rsidRDefault="00C60F92" w:rsidP="00702F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0511F8" w:rsidRPr="004264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ата</w:t>
            </w:r>
          </w:p>
        </w:tc>
      </w:tr>
      <w:tr w:rsidR="000511F8" w:rsidRPr="004264C0" w:rsidTr="00702F27">
        <w:tc>
          <w:tcPr>
            <w:tcW w:w="2268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567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94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Чему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учат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книги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70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</w:tr>
      <w:tr w:rsidR="004162A0" w:rsidRPr="004264C0" w:rsidTr="00702F27">
        <w:tc>
          <w:tcPr>
            <w:tcW w:w="2268" w:type="dxa"/>
            <w:vMerge w:val="restart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Человек и родина</w:t>
            </w:r>
          </w:p>
        </w:tc>
        <w:tc>
          <w:tcPr>
            <w:tcW w:w="567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94" w:type="dxa"/>
          </w:tcPr>
          <w:p w:rsidR="004162A0" w:rsidRPr="004162A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Фетисыч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</w:tr>
      <w:tr w:rsidR="004162A0" w:rsidRPr="004264C0" w:rsidTr="00702F27">
        <w:tc>
          <w:tcPr>
            <w:tcW w:w="2268" w:type="dxa"/>
            <w:vMerge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94" w:type="dxa"/>
          </w:tcPr>
          <w:p w:rsidR="004162A0" w:rsidRPr="004264C0" w:rsidRDefault="004162A0" w:rsidP="005A7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Вертель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  «Моя вторая родина»</w:t>
            </w:r>
          </w:p>
        </w:tc>
        <w:tc>
          <w:tcPr>
            <w:tcW w:w="70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</w:tr>
      <w:tr w:rsidR="000511F8" w:rsidRPr="004264C0" w:rsidTr="00702F27">
        <w:tc>
          <w:tcPr>
            <w:tcW w:w="2268" w:type="dxa"/>
            <w:vMerge w:val="restart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Человек и школа</w:t>
            </w:r>
          </w:p>
        </w:tc>
        <w:tc>
          <w:tcPr>
            <w:tcW w:w="567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94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Геннадий Жаво</w:t>
            </w:r>
            <w:r w:rsidR="005A78CB">
              <w:rPr>
                <w:rFonts w:ascii="Times New Roman" w:hAnsi="Times New Roman"/>
                <w:sz w:val="28"/>
                <w:szCs w:val="28"/>
                <w:lang w:val="ru-RU"/>
              </w:rPr>
              <w:t>ронков «Однажды на пятом уроке»</w:t>
            </w:r>
          </w:p>
        </w:tc>
        <w:tc>
          <w:tcPr>
            <w:tcW w:w="70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</w:tr>
      <w:tr w:rsidR="000511F8" w:rsidRPr="004264C0" w:rsidTr="00702F27">
        <w:tc>
          <w:tcPr>
            <w:tcW w:w="2268" w:type="dxa"/>
            <w:vMerge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94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Анатолий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Маркуша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Ненаписанное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сочинение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</w:tr>
      <w:tr w:rsidR="000511F8" w:rsidRPr="004264C0" w:rsidTr="00702F27">
        <w:tc>
          <w:tcPr>
            <w:tcW w:w="2268" w:type="dxa"/>
            <w:vMerge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94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Елена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Габо</w:t>
            </w:r>
            <w:r w:rsidR="005A78CB">
              <w:rPr>
                <w:rFonts w:ascii="Times New Roman" w:hAnsi="Times New Roman"/>
                <w:sz w:val="28"/>
                <w:szCs w:val="28"/>
                <w:lang w:val="ru-RU"/>
              </w:rPr>
              <w:t>ва</w:t>
            </w:r>
            <w:proofErr w:type="spellEnd"/>
            <w:r w:rsidR="005A78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«Не пускайте </w:t>
            </w:r>
            <w:proofErr w:type="gramStart"/>
            <w:r w:rsidR="005A78CB">
              <w:rPr>
                <w:rFonts w:ascii="Times New Roman" w:hAnsi="Times New Roman"/>
                <w:sz w:val="28"/>
                <w:szCs w:val="28"/>
                <w:lang w:val="ru-RU"/>
              </w:rPr>
              <w:t>рыжую</w:t>
            </w:r>
            <w:proofErr w:type="gramEnd"/>
            <w:r w:rsidR="005A78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озеро»</w:t>
            </w:r>
          </w:p>
        </w:tc>
        <w:tc>
          <w:tcPr>
            <w:tcW w:w="70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</w:tr>
      <w:tr w:rsidR="000511F8" w:rsidRPr="00334496" w:rsidTr="00702F27">
        <w:trPr>
          <w:cantSplit/>
          <w:trHeight w:val="403"/>
        </w:trPr>
        <w:tc>
          <w:tcPr>
            <w:tcW w:w="2268" w:type="dxa"/>
            <w:vMerge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0511F8" w:rsidRPr="004264C0" w:rsidRDefault="000511F8" w:rsidP="002F2D3D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 </w:t>
            </w:r>
          </w:p>
        </w:tc>
        <w:tc>
          <w:tcPr>
            <w:tcW w:w="4394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Екатерина Мурашова «</w:t>
            </w:r>
            <w:r w:rsidR="005A78CB">
              <w:rPr>
                <w:rFonts w:ascii="Times New Roman" w:hAnsi="Times New Roman"/>
                <w:sz w:val="28"/>
                <w:szCs w:val="28"/>
                <w:lang w:val="ru-RU"/>
              </w:rPr>
              <w:t>Класс коррекции» (в сокращении)</w:t>
            </w:r>
          </w:p>
        </w:tc>
        <w:tc>
          <w:tcPr>
            <w:tcW w:w="70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511F8" w:rsidRPr="00334496" w:rsidTr="00702F27">
        <w:trPr>
          <w:cantSplit/>
          <w:trHeight w:val="412"/>
        </w:trPr>
        <w:tc>
          <w:tcPr>
            <w:tcW w:w="2268" w:type="dxa"/>
            <w:vMerge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0511F8" w:rsidRPr="004264C0" w:rsidRDefault="000511F8" w:rsidP="002F2D3D">
            <w:pPr>
              <w:ind w:left="113" w:right="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резерв</w:t>
            </w:r>
          </w:p>
        </w:tc>
        <w:tc>
          <w:tcPr>
            <w:tcW w:w="4394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Екатерина Мурашова «</w:t>
            </w:r>
            <w:r w:rsidR="005A78CB">
              <w:rPr>
                <w:rFonts w:ascii="Times New Roman" w:hAnsi="Times New Roman"/>
                <w:sz w:val="28"/>
                <w:szCs w:val="28"/>
                <w:lang w:val="ru-RU"/>
              </w:rPr>
              <w:t>Класс коррекции» (в сокращении)</w:t>
            </w:r>
          </w:p>
        </w:tc>
        <w:tc>
          <w:tcPr>
            <w:tcW w:w="70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511F8" w:rsidRPr="004264C0" w:rsidTr="00702F27">
        <w:tc>
          <w:tcPr>
            <w:tcW w:w="2268" w:type="dxa"/>
            <w:vMerge w:val="restart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Человек и семья</w:t>
            </w:r>
          </w:p>
        </w:tc>
        <w:tc>
          <w:tcPr>
            <w:tcW w:w="567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94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А.</w:t>
            </w:r>
            <w:r w:rsidR="005A78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Приставкин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Фотография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</w:tr>
      <w:tr w:rsidR="000511F8" w:rsidRPr="004264C0" w:rsidTr="00702F27">
        <w:tc>
          <w:tcPr>
            <w:tcW w:w="2268" w:type="dxa"/>
            <w:vMerge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94" w:type="dxa"/>
          </w:tcPr>
          <w:p w:rsidR="000511F8" w:rsidRPr="005A78CB" w:rsidRDefault="005A78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Ночь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исцеления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октябрь </w:t>
            </w:r>
          </w:p>
        </w:tc>
      </w:tr>
      <w:tr w:rsidR="000511F8" w:rsidRPr="004264C0" w:rsidTr="00702F27">
        <w:tc>
          <w:tcPr>
            <w:tcW w:w="2268" w:type="dxa"/>
            <w:vMerge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94" w:type="dxa"/>
          </w:tcPr>
          <w:p w:rsidR="000511F8" w:rsidRPr="005A78CB" w:rsidRDefault="005A78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Бондарев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511F8" w:rsidRPr="004264C0" w:rsidRDefault="000511F8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ноябрь</w:t>
            </w:r>
          </w:p>
        </w:tc>
      </w:tr>
      <w:tr w:rsidR="004162A0" w:rsidRPr="0002401D" w:rsidTr="00702F27">
        <w:tc>
          <w:tcPr>
            <w:tcW w:w="2268" w:type="dxa"/>
            <w:vMerge w:val="restart"/>
          </w:tcPr>
          <w:p w:rsidR="004162A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 и его выбор</w:t>
            </w:r>
          </w:p>
        </w:tc>
        <w:tc>
          <w:tcPr>
            <w:tcW w:w="567" w:type="dxa"/>
          </w:tcPr>
          <w:p w:rsidR="004162A0" w:rsidRPr="004264C0" w:rsidRDefault="004162A0" w:rsidP="003344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394" w:type="dxa"/>
          </w:tcPr>
          <w:p w:rsidR="004162A0" w:rsidRPr="005A78CB" w:rsidRDefault="005A78CB" w:rsidP="003344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Нагибин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Эхо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4162A0" w:rsidRPr="004264C0" w:rsidRDefault="004162A0" w:rsidP="003344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162A0" w:rsidRPr="004264C0" w:rsidRDefault="004162A0" w:rsidP="003344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ноябрь</w:t>
            </w:r>
          </w:p>
        </w:tc>
      </w:tr>
      <w:tr w:rsidR="004162A0" w:rsidRPr="0002401D" w:rsidTr="00702F27">
        <w:tc>
          <w:tcPr>
            <w:tcW w:w="2268" w:type="dxa"/>
            <w:vMerge/>
          </w:tcPr>
          <w:p w:rsidR="004162A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162A0" w:rsidRPr="004264C0" w:rsidRDefault="004162A0" w:rsidP="003344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394" w:type="dxa"/>
          </w:tcPr>
          <w:p w:rsidR="004162A0" w:rsidRPr="0002401D" w:rsidRDefault="004162A0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02401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Ю. Яковлев «Последний фейерверк»</w:t>
            </w:r>
          </w:p>
        </w:tc>
        <w:tc>
          <w:tcPr>
            <w:tcW w:w="709" w:type="dxa"/>
          </w:tcPr>
          <w:p w:rsidR="004162A0" w:rsidRPr="004264C0" w:rsidRDefault="004162A0" w:rsidP="003344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162A0" w:rsidRPr="004264C0" w:rsidRDefault="004162A0" w:rsidP="003344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ноябрь</w:t>
            </w:r>
          </w:p>
        </w:tc>
      </w:tr>
      <w:tr w:rsidR="004162A0" w:rsidRPr="0002401D" w:rsidTr="00702F27">
        <w:tc>
          <w:tcPr>
            <w:tcW w:w="2268" w:type="dxa"/>
            <w:vMerge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394" w:type="dxa"/>
          </w:tcPr>
          <w:p w:rsidR="004162A0" w:rsidRPr="0002401D" w:rsidRDefault="004162A0" w:rsidP="002F2D3D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Радий Петрович Погодин «Ско</w:t>
            </w:r>
            <w:r w:rsidR="005A78CB">
              <w:rPr>
                <w:rFonts w:ascii="Times New Roman" w:hAnsi="Times New Roman"/>
                <w:sz w:val="28"/>
                <w:szCs w:val="28"/>
                <w:lang w:val="ru-RU"/>
              </w:rPr>
              <w:t>лько стоит долг» (в сокращении)</w:t>
            </w:r>
          </w:p>
        </w:tc>
        <w:tc>
          <w:tcPr>
            <w:tcW w:w="70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162A0" w:rsidRPr="004264C0" w:rsidRDefault="004162A0" w:rsidP="003344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ноябрь</w:t>
            </w:r>
          </w:p>
        </w:tc>
      </w:tr>
      <w:tr w:rsidR="004162A0" w:rsidRPr="004264C0" w:rsidTr="00702F27">
        <w:tc>
          <w:tcPr>
            <w:tcW w:w="2268" w:type="dxa"/>
            <w:vMerge w:val="restart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Рождественские рассказы</w:t>
            </w:r>
          </w:p>
        </w:tc>
        <w:tc>
          <w:tcPr>
            <w:tcW w:w="567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394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Л.</w:t>
            </w:r>
            <w:r w:rsidR="005A78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Улицкая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Капустное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чудо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</w:tc>
      </w:tr>
      <w:tr w:rsidR="004162A0" w:rsidRPr="004264C0" w:rsidTr="00702F27">
        <w:tc>
          <w:tcPr>
            <w:tcW w:w="2268" w:type="dxa"/>
            <w:vMerge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394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В.</w:t>
            </w:r>
            <w:r w:rsidR="005A78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Крупин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Зимние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ступени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</w:tc>
      </w:tr>
      <w:tr w:rsidR="004162A0" w:rsidRPr="004264C0" w:rsidTr="00702F27">
        <w:tc>
          <w:tcPr>
            <w:tcW w:w="2268" w:type="dxa"/>
            <w:vMerge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394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Н.</w:t>
            </w:r>
            <w:r w:rsidR="005A78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Телешов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Елка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Митрича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</w:tc>
      </w:tr>
      <w:tr w:rsidR="004162A0" w:rsidRPr="005A78CB" w:rsidTr="00702F27">
        <w:tc>
          <w:tcPr>
            <w:tcW w:w="2268" w:type="dxa"/>
            <w:vMerge w:val="restart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Человек и природа </w:t>
            </w:r>
          </w:p>
        </w:tc>
        <w:tc>
          <w:tcPr>
            <w:tcW w:w="567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394" w:type="dxa"/>
          </w:tcPr>
          <w:p w:rsidR="004162A0" w:rsidRPr="004264C0" w:rsidRDefault="005A78CB" w:rsidP="005A7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Ю. Яковлев </w:t>
            </w:r>
            <w:r w:rsidR="004162A0" w:rsidRPr="005A78CB">
              <w:rPr>
                <w:rFonts w:ascii="Times New Roman" w:hAnsi="Times New Roman"/>
                <w:sz w:val="28"/>
                <w:szCs w:val="28"/>
                <w:lang w:val="ru-RU"/>
              </w:rPr>
              <w:t>«Багульник»</w:t>
            </w:r>
          </w:p>
        </w:tc>
        <w:tc>
          <w:tcPr>
            <w:tcW w:w="70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</w:tc>
      </w:tr>
      <w:tr w:rsidR="004162A0" w:rsidRPr="005A78CB" w:rsidTr="00702F27">
        <w:tc>
          <w:tcPr>
            <w:tcW w:w="2268" w:type="dxa"/>
            <w:vMerge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394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Р.</w:t>
            </w:r>
            <w:r w:rsidR="005A78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Брэдбе</w:t>
            </w:r>
            <w:r w:rsidR="005A78CB">
              <w:rPr>
                <w:rFonts w:ascii="Times New Roman" w:hAnsi="Times New Roman"/>
                <w:sz w:val="28"/>
                <w:szCs w:val="28"/>
                <w:lang w:val="ru-RU"/>
              </w:rPr>
              <w:t>ри</w:t>
            </w:r>
            <w:proofErr w:type="spellEnd"/>
            <w:r w:rsidR="005A78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«Здесь могут водиться тигры»</w:t>
            </w:r>
          </w:p>
        </w:tc>
        <w:tc>
          <w:tcPr>
            <w:tcW w:w="70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январь</w:t>
            </w:r>
          </w:p>
        </w:tc>
      </w:tr>
      <w:tr w:rsidR="004162A0" w:rsidRPr="00AF2C89" w:rsidTr="00702F27">
        <w:tc>
          <w:tcPr>
            <w:tcW w:w="2268" w:type="dxa"/>
            <w:vMerge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394" w:type="dxa"/>
          </w:tcPr>
          <w:p w:rsidR="004162A0" w:rsidRPr="004264C0" w:rsidRDefault="00AF2C89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 </w:t>
            </w:r>
            <w:r w:rsidR="004162A0" w:rsidRPr="00AF2C89">
              <w:rPr>
                <w:rFonts w:ascii="Times New Roman" w:hAnsi="Times New Roman"/>
                <w:sz w:val="28"/>
                <w:szCs w:val="28"/>
                <w:lang w:val="ru-RU"/>
              </w:rPr>
              <w:t>Яшин «Старый валенок»</w:t>
            </w:r>
          </w:p>
        </w:tc>
        <w:tc>
          <w:tcPr>
            <w:tcW w:w="70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январь</w:t>
            </w:r>
          </w:p>
        </w:tc>
      </w:tr>
      <w:tr w:rsidR="004162A0" w:rsidRPr="00334496" w:rsidTr="00702F27">
        <w:trPr>
          <w:cantSplit/>
          <w:trHeight w:val="538"/>
        </w:trPr>
        <w:tc>
          <w:tcPr>
            <w:tcW w:w="2268" w:type="dxa"/>
            <w:vMerge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4162A0" w:rsidRPr="004264C0" w:rsidRDefault="004162A0" w:rsidP="002F2D3D">
            <w:pPr>
              <w:ind w:left="113" w:right="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резерв</w:t>
            </w:r>
          </w:p>
        </w:tc>
        <w:tc>
          <w:tcPr>
            <w:tcW w:w="4394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Антуан де Сент-Экзюпери «Маленький принц» (фрагменты)</w:t>
            </w:r>
          </w:p>
        </w:tc>
        <w:tc>
          <w:tcPr>
            <w:tcW w:w="70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162A0" w:rsidRPr="004264C0" w:rsidTr="00702F27">
        <w:tc>
          <w:tcPr>
            <w:tcW w:w="2268" w:type="dxa"/>
            <w:vMerge w:val="restart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Защитники отечества</w:t>
            </w:r>
          </w:p>
        </w:tc>
        <w:tc>
          <w:tcPr>
            <w:tcW w:w="567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394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C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Виктор Некрасов «Вася </w:t>
            </w:r>
            <w:proofErr w:type="spellStart"/>
            <w:r w:rsidRPr="00AF2C89">
              <w:rPr>
                <w:rFonts w:ascii="Times New Roman" w:hAnsi="Times New Roman"/>
                <w:sz w:val="28"/>
                <w:szCs w:val="28"/>
                <w:lang w:val="ru-RU"/>
              </w:rPr>
              <w:t>Конако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в» </w:t>
            </w:r>
          </w:p>
        </w:tc>
        <w:tc>
          <w:tcPr>
            <w:tcW w:w="70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январь</w:t>
            </w:r>
          </w:p>
        </w:tc>
      </w:tr>
      <w:tr w:rsidR="004162A0" w:rsidRPr="004264C0" w:rsidTr="00702F27">
        <w:tc>
          <w:tcPr>
            <w:tcW w:w="2268" w:type="dxa"/>
            <w:vMerge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394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В.</w:t>
            </w:r>
            <w:r w:rsidR="005A78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Соло</w:t>
            </w:r>
            <w:r w:rsidR="005A78CB">
              <w:rPr>
                <w:rFonts w:ascii="Times New Roman" w:hAnsi="Times New Roman"/>
                <w:sz w:val="28"/>
                <w:szCs w:val="28"/>
                <w:lang w:val="ru-RU"/>
              </w:rPr>
              <w:t>вьев «По европейскому асфальту»</w:t>
            </w:r>
          </w:p>
        </w:tc>
        <w:tc>
          <w:tcPr>
            <w:tcW w:w="70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</w:tc>
      </w:tr>
      <w:tr w:rsidR="004162A0" w:rsidRPr="004264C0" w:rsidTr="00702F27">
        <w:tc>
          <w:tcPr>
            <w:tcW w:w="2268" w:type="dxa"/>
            <w:vMerge w:val="restart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Мама, бабушка</w:t>
            </w:r>
          </w:p>
        </w:tc>
        <w:tc>
          <w:tcPr>
            <w:tcW w:w="567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394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Костюнин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Сострадание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</w:tc>
      </w:tr>
      <w:tr w:rsidR="004162A0" w:rsidRPr="004264C0" w:rsidTr="00702F27">
        <w:tc>
          <w:tcPr>
            <w:tcW w:w="2268" w:type="dxa"/>
            <w:vMerge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394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Анатолий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Алексин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имущества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</w:tc>
      </w:tr>
      <w:tr w:rsidR="004162A0" w:rsidRPr="004264C0" w:rsidTr="00702F27">
        <w:trPr>
          <w:trHeight w:val="281"/>
        </w:trPr>
        <w:tc>
          <w:tcPr>
            <w:tcW w:w="2268" w:type="dxa"/>
            <w:vMerge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394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Б.</w:t>
            </w:r>
            <w:r w:rsidR="005A78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Екимов «Говори, мама,  говори…»</w:t>
            </w:r>
          </w:p>
        </w:tc>
        <w:tc>
          <w:tcPr>
            <w:tcW w:w="70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</w:tc>
      </w:tr>
      <w:tr w:rsidR="004162A0" w:rsidRPr="004264C0" w:rsidTr="00702F27">
        <w:trPr>
          <w:cantSplit/>
          <w:trHeight w:val="275"/>
        </w:trPr>
        <w:tc>
          <w:tcPr>
            <w:tcW w:w="2268" w:type="dxa"/>
            <w:vMerge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394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Л.</w:t>
            </w:r>
            <w:r w:rsidR="005A78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Чарская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Урок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март</w:t>
            </w:r>
          </w:p>
        </w:tc>
      </w:tr>
      <w:tr w:rsidR="004162A0" w:rsidRPr="004264C0" w:rsidTr="00702F27">
        <w:tc>
          <w:tcPr>
            <w:tcW w:w="2268" w:type="dxa"/>
            <w:vMerge w:val="restart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Человек и искусство</w:t>
            </w:r>
          </w:p>
        </w:tc>
        <w:tc>
          <w:tcPr>
            <w:tcW w:w="567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394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К.</w:t>
            </w:r>
            <w:r w:rsidR="005A78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Паустовский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Старый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повар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март</w:t>
            </w:r>
          </w:p>
        </w:tc>
      </w:tr>
      <w:tr w:rsidR="004162A0" w:rsidRPr="004264C0" w:rsidTr="00702F27">
        <w:tc>
          <w:tcPr>
            <w:tcW w:w="2268" w:type="dxa"/>
            <w:vMerge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4394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Евгений </w:t>
            </w:r>
            <w:r w:rsidR="005A78CB">
              <w:rPr>
                <w:rFonts w:ascii="Times New Roman" w:hAnsi="Times New Roman"/>
                <w:sz w:val="28"/>
                <w:szCs w:val="28"/>
                <w:lang w:val="ru-RU"/>
              </w:rPr>
              <w:t>Носов «Шопен, соната номер два»</w:t>
            </w:r>
          </w:p>
        </w:tc>
        <w:tc>
          <w:tcPr>
            <w:tcW w:w="70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март</w:t>
            </w:r>
          </w:p>
        </w:tc>
      </w:tr>
      <w:tr w:rsidR="004162A0" w:rsidRPr="004264C0" w:rsidTr="00702F27">
        <w:tc>
          <w:tcPr>
            <w:tcW w:w="2268" w:type="dxa"/>
            <w:vMerge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4394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О.</w:t>
            </w:r>
            <w:r w:rsidR="005A78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Генри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Последний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лист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4162A0" w:rsidRPr="004264C0" w:rsidTr="00702F27">
        <w:tc>
          <w:tcPr>
            <w:tcW w:w="2268" w:type="dxa"/>
            <w:vMerge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4394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Мехед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Скрипач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4162A0" w:rsidRPr="004264C0" w:rsidTr="00702F27">
        <w:tc>
          <w:tcPr>
            <w:tcW w:w="2268" w:type="dxa"/>
            <w:vMerge w:val="restart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«И помнит мир спасенный» </w:t>
            </w:r>
          </w:p>
        </w:tc>
        <w:tc>
          <w:tcPr>
            <w:tcW w:w="567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4394" w:type="dxa"/>
          </w:tcPr>
          <w:p w:rsidR="004162A0" w:rsidRPr="004264C0" w:rsidRDefault="005A78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Даниил Гранин «Дом на Фонтанке»</w:t>
            </w:r>
          </w:p>
        </w:tc>
        <w:tc>
          <w:tcPr>
            <w:tcW w:w="70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4162A0" w:rsidRPr="005A78CB" w:rsidTr="00702F27">
        <w:tc>
          <w:tcPr>
            <w:tcW w:w="2268" w:type="dxa"/>
            <w:vMerge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162A0" w:rsidRPr="004264C0" w:rsidRDefault="004162A0" w:rsidP="002F2D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4394" w:type="dxa"/>
          </w:tcPr>
          <w:p w:rsidR="004162A0" w:rsidRPr="004264C0" w:rsidRDefault="005A78CB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162A0"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162A0"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Лиханов</w:t>
            </w:r>
            <w:proofErr w:type="spellEnd"/>
            <w:r w:rsidR="004162A0" w:rsidRPr="0042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оследние холода» (в сокращении)</w:t>
            </w:r>
          </w:p>
        </w:tc>
        <w:tc>
          <w:tcPr>
            <w:tcW w:w="70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4162A0" w:rsidRPr="005A78CB" w:rsidTr="00702F27">
        <w:trPr>
          <w:trHeight w:val="193"/>
        </w:trPr>
        <w:tc>
          <w:tcPr>
            <w:tcW w:w="2268" w:type="dxa"/>
            <w:vMerge w:val="restart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Проект </w:t>
            </w:r>
          </w:p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«Я читаю….»</w:t>
            </w:r>
          </w:p>
        </w:tc>
        <w:tc>
          <w:tcPr>
            <w:tcW w:w="567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4394" w:type="dxa"/>
          </w:tcPr>
          <w:p w:rsidR="004162A0" w:rsidRPr="005A78CB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78CB">
              <w:rPr>
                <w:rFonts w:ascii="Times New Roman" w:hAnsi="Times New Roman"/>
                <w:sz w:val="28"/>
                <w:szCs w:val="28"/>
                <w:lang w:val="ru-RU"/>
              </w:rPr>
              <w:t>«Моя золотая полка»</w:t>
            </w:r>
          </w:p>
        </w:tc>
        <w:tc>
          <w:tcPr>
            <w:tcW w:w="70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</w:tr>
      <w:tr w:rsidR="004162A0" w:rsidRPr="005A78CB" w:rsidTr="00702F27">
        <w:trPr>
          <w:trHeight w:val="182"/>
        </w:trPr>
        <w:tc>
          <w:tcPr>
            <w:tcW w:w="2268" w:type="dxa"/>
            <w:vMerge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4394" w:type="dxa"/>
          </w:tcPr>
          <w:p w:rsidR="004162A0" w:rsidRPr="005A78CB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78CB">
              <w:rPr>
                <w:rFonts w:ascii="Times New Roman" w:hAnsi="Times New Roman"/>
                <w:sz w:val="28"/>
                <w:szCs w:val="28"/>
                <w:lang w:val="ru-RU"/>
              </w:rPr>
              <w:t>«Моя золотая полка»</w:t>
            </w:r>
          </w:p>
        </w:tc>
        <w:tc>
          <w:tcPr>
            <w:tcW w:w="70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</w:tr>
      <w:tr w:rsidR="004162A0" w:rsidRPr="005A78CB" w:rsidTr="00702F27">
        <w:trPr>
          <w:trHeight w:val="125"/>
        </w:trPr>
        <w:tc>
          <w:tcPr>
            <w:tcW w:w="2268" w:type="dxa"/>
            <w:vMerge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4394" w:type="dxa"/>
          </w:tcPr>
          <w:p w:rsidR="004162A0" w:rsidRPr="005A78CB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78CB">
              <w:rPr>
                <w:rFonts w:ascii="Times New Roman" w:hAnsi="Times New Roman"/>
                <w:sz w:val="28"/>
                <w:szCs w:val="28"/>
                <w:lang w:val="ru-RU"/>
              </w:rPr>
              <w:t>«Моя золотая полка»</w:t>
            </w:r>
          </w:p>
        </w:tc>
        <w:tc>
          <w:tcPr>
            <w:tcW w:w="70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</w:tr>
      <w:tr w:rsidR="004162A0" w:rsidRPr="004264C0" w:rsidTr="00702F27">
        <w:trPr>
          <w:trHeight w:val="133"/>
        </w:trPr>
        <w:tc>
          <w:tcPr>
            <w:tcW w:w="2268" w:type="dxa"/>
            <w:vMerge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4394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5A78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«Моя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золотая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полка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</w:tr>
      <w:tr w:rsidR="004162A0" w:rsidRPr="004264C0" w:rsidTr="00702F27">
        <w:trPr>
          <w:trHeight w:val="133"/>
        </w:trPr>
        <w:tc>
          <w:tcPr>
            <w:tcW w:w="2268" w:type="dxa"/>
            <w:vMerge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4394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Моя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золотая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полка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162A0" w:rsidRPr="004264C0" w:rsidRDefault="004162A0" w:rsidP="002F2D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</w:tr>
    </w:tbl>
    <w:p w:rsidR="002C5072" w:rsidRPr="004264C0" w:rsidRDefault="002C5072" w:rsidP="002F2D3D">
      <w:pPr>
        <w:rPr>
          <w:rFonts w:ascii="Times New Roman" w:hAnsi="Times New Roman"/>
          <w:sz w:val="28"/>
          <w:szCs w:val="28"/>
          <w:lang w:val="ru-RU"/>
        </w:rPr>
      </w:pPr>
    </w:p>
    <w:p w:rsidR="00F46C3A" w:rsidRPr="004264C0" w:rsidRDefault="00F46C3A" w:rsidP="002F2D3D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4264C0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F46C3A" w:rsidRPr="004264C0" w:rsidRDefault="00F46C3A" w:rsidP="002F2D3D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F46C3A" w:rsidRPr="0063266E" w:rsidRDefault="0063266E" w:rsidP="002F2D3D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 w:rsidRPr="0063266E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ПЕРЕЧЕНЬ УЧЕБНО-МЕТОДИЧЕСКОГО ОБЕСПЕЧЕНИЯ</w:t>
      </w:r>
    </w:p>
    <w:p w:rsidR="00F46C3A" w:rsidRPr="0063266E" w:rsidRDefault="00F46C3A" w:rsidP="002F2D3D">
      <w:pPr>
        <w:rPr>
          <w:rFonts w:ascii="Times New Roman" w:eastAsia="Times New Roman" w:hAnsi="Times New Roman"/>
          <w:i/>
          <w:sz w:val="28"/>
          <w:szCs w:val="28"/>
          <w:lang w:val="ru-RU"/>
        </w:rPr>
      </w:pPr>
    </w:p>
    <w:p w:rsidR="00F46C3A" w:rsidRPr="004264C0" w:rsidRDefault="00F46C3A" w:rsidP="002F2D3D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4264C0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Литература </w:t>
      </w:r>
      <w:r w:rsidR="002C5072" w:rsidRPr="004264C0">
        <w:rPr>
          <w:rFonts w:ascii="Times New Roman" w:hAnsi="Times New Roman"/>
          <w:b/>
          <w:sz w:val="28"/>
          <w:szCs w:val="28"/>
          <w:lang w:val="ru-RU"/>
        </w:rPr>
        <w:t>для учителя</w:t>
      </w:r>
    </w:p>
    <w:p w:rsidR="000511F8" w:rsidRPr="004264C0" w:rsidRDefault="000511F8" w:rsidP="002F2D3D">
      <w:pPr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63266E" w:rsidRPr="004264C0" w:rsidRDefault="0063266E" w:rsidP="0063266E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264C0">
        <w:rPr>
          <w:rFonts w:ascii="Times New Roman" w:hAnsi="Times New Roman"/>
          <w:sz w:val="28"/>
          <w:szCs w:val="28"/>
          <w:lang w:val="ru-RU"/>
        </w:rPr>
        <w:t>Брозо</w:t>
      </w:r>
      <w:proofErr w:type="spellEnd"/>
      <w:r w:rsidRPr="004264C0">
        <w:rPr>
          <w:rFonts w:ascii="Times New Roman" w:hAnsi="Times New Roman"/>
          <w:sz w:val="28"/>
          <w:szCs w:val="28"/>
          <w:lang w:val="ru-RU"/>
        </w:rPr>
        <w:t xml:space="preserve"> Уильям Дж. «Это – первая книга, которую я прочёл от начала до конца»: как помочь</w:t>
      </w:r>
      <w:r w:rsidR="00781872">
        <w:rPr>
          <w:rFonts w:ascii="Times New Roman" w:hAnsi="Times New Roman"/>
          <w:sz w:val="28"/>
          <w:szCs w:val="28"/>
          <w:lang w:val="ru-RU"/>
        </w:rPr>
        <w:t xml:space="preserve"> детям найти путь к грамотности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/ Уильям Дж. </w:t>
      </w:r>
      <w:proofErr w:type="spellStart"/>
      <w:r w:rsidRPr="004264C0">
        <w:rPr>
          <w:rFonts w:ascii="Times New Roman" w:hAnsi="Times New Roman"/>
          <w:sz w:val="28"/>
          <w:szCs w:val="28"/>
          <w:lang w:val="ru-RU"/>
        </w:rPr>
        <w:t>Брозо</w:t>
      </w:r>
      <w:proofErr w:type="spellEnd"/>
      <w:r w:rsidRPr="004264C0">
        <w:rPr>
          <w:rFonts w:ascii="Times New Roman" w:hAnsi="Times New Roman"/>
          <w:sz w:val="28"/>
          <w:szCs w:val="28"/>
          <w:lang w:val="ru-RU"/>
        </w:rPr>
        <w:t xml:space="preserve"> // Библиотека в школе. – 2007</w:t>
      </w:r>
      <w:r w:rsidR="00781872">
        <w:rPr>
          <w:rFonts w:ascii="Times New Roman" w:hAnsi="Times New Roman"/>
          <w:sz w:val="28"/>
          <w:szCs w:val="28"/>
          <w:lang w:val="ru-RU"/>
        </w:rPr>
        <w:t>.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 – № 16. – С. 30–31.</w:t>
      </w:r>
    </w:p>
    <w:p w:rsidR="0063266E" w:rsidRPr="004264C0" w:rsidRDefault="00781872" w:rsidP="0063266E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Вдовина М. Часы чтения и игр</w:t>
      </w:r>
      <w:r w:rsidR="0063266E" w:rsidRPr="004264C0">
        <w:rPr>
          <w:rFonts w:ascii="Times New Roman" w:hAnsi="Times New Roman"/>
          <w:sz w:val="28"/>
          <w:szCs w:val="28"/>
          <w:lang w:val="ru-RU"/>
        </w:rPr>
        <w:t>/ М. Вдовина // Библиотека в школе. – 2002. – № 16.</w:t>
      </w:r>
    </w:p>
    <w:p w:rsidR="0063266E" w:rsidRPr="004264C0" w:rsidRDefault="0063266E" w:rsidP="0063266E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264C0">
        <w:rPr>
          <w:rFonts w:ascii="Times New Roman" w:hAnsi="Times New Roman"/>
          <w:sz w:val="28"/>
          <w:szCs w:val="28"/>
          <w:lang w:val="ru-RU"/>
        </w:rPr>
        <w:t>Ветрова</w:t>
      </w:r>
      <w:proofErr w:type="spellEnd"/>
      <w:r w:rsidRPr="004264C0">
        <w:rPr>
          <w:rFonts w:ascii="Times New Roman" w:hAnsi="Times New Roman"/>
          <w:sz w:val="28"/>
          <w:szCs w:val="28"/>
          <w:lang w:val="ru-RU"/>
        </w:rPr>
        <w:t xml:space="preserve"> Тамара Викторовна</w:t>
      </w:r>
      <w:r w:rsidR="00781872">
        <w:rPr>
          <w:rFonts w:ascii="Times New Roman" w:hAnsi="Times New Roman"/>
          <w:sz w:val="28"/>
          <w:szCs w:val="28"/>
          <w:lang w:val="ru-RU"/>
        </w:rPr>
        <w:t>. Читать интересно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/ </w:t>
      </w:r>
      <w:proofErr w:type="spellStart"/>
      <w:r w:rsidRPr="004264C0">
        <w:rPr>
          <w:rFonts w:ascii="Times New Roman" w:hAnsi="Times New Roman"/>
          <w:sz w:val="28"/>
          <w:szCs w:val="28"/>
          <w:lang w:val="ru-RU"/>
        </w:rPr>
        <w:t>Ветрова</w:t>
      </w:r>
      <w:proofErr w:type="spellEnd"/>
      <w:r w:rsidRPr="004264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1872">
        <w:rPr>
          <w:rFonts w:ascii="Times New Roman" w:hAnsi="Times New Roman"/>
          <w:sz w:val="28"/>
          <w:szCs w:val="28"/>
          <w:lang w:val="ru-RU"/>
        </w:rPr>
        <w:t>Т.В.</w:t>
      </w:r>
      <w:r w:rsidRPr="004264C0">
        <w:rPr>
          <w:rFonts w:ascii="Times New Roman" w:hAnsi="Times New Roman"/>
          <w:sz w:val="28"/>
          <w:szCs w:val="28"/>
          <w:lang w:val="ru-RU"/>
        </w:rPr>
        <w:t>// Литература (ПС). - 2011. - № 13. - С. 8-9</w:t>
      </w:r>
      <w:r w:rsidR="00781872">
        <w:rPr>
          <w:rFonts w:ascii="Times New Roman" w:hAnsi="Times New Roman"/>
          <w:sz w:val="28"/>
          <w:szCs w:val="28"/>
          <w:lang w:val="ru-RU"/>
        </w:rPr>
        <w:t>.</w:t>
      </w:r>
    </w:p>
    <w:p w:rsidR="0063266E" w:rsidRPr="00781872" w:rsidRDefault="0063266E" w:rsidP="0063266E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Выразительное чтение. О его роли в развитии речи /Дошкольное воспитание. – 2006. - № 6. – С. 101-105</w:t>
      </w:r>
      <w:r w:rsidR="0078187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// </w:t>
      </w:r>
      <w:r w:rsidR="00781872">
        <w:rPr>
          <w:rFonts w:ascii="Times New Roman" w:hAnsi="Times New Roman"/>
          <w:sz w:val="28"/>
          <w:szCs w:val="28"/>
          <w:lang w:val="ru-RU"/>
        </w:rPr>
        <w:br/>
      </w:r>
      <w:r w:rsidRPr="00781872">
        <w:rPr>
          <w:rFonts w:ascii="Times New Roman" w:hAnsi="Times New Roman"/>
          <w:sz w:val="28"/>
          <w:szCs w:val="28"/>
          <w:u w:val="single"/>
        </w:rPr>
        <w:t>http</w:t>
      </w:r>
      <w:r w:rsidRPr="00781872">
        <w:rPr>
          <w:rFonts w:ascii="Times New Roman" w:hAnsi="Times New Roman"/>
          <w:sz w:val="28"/>
          <w:szCs w:val="28"/>
          <w:u w:val="single"/>
          <w:lang w:val="ru-RU"/>
        </w:rPr>
        <w:t>://</w:t>
      </w:r>
      <w:proofErr w:type="spellStart"/>
      <w:r w:rsidRPr="00781872">
        <w:rPr>
          <w:rFonts w:ascii="Times New Roman" w:hAnsi="Times New Roman"/>
          <w:sz w:val="28"/>
          <w:szCs w:val="28"/>
          <w:u w:val="single"/>
        </w:rPr>
        <w:t>mei</w:t>
      </w:r>
      <w:proofErr w:type="spellEnd"/>
      <w:r w:rsidRPr="00781872">
        <w:rPr>
          <w:rFonts w:ascii="Times New Roman" w:hAnsi="Times New Roman"/>
          <w:sz w:val="28"/>
          <w:szCs w:val="28"/>
          <w:u w:val="single"/>
          <w:lang w:val="ru-RU"/>
        </w:rPr>
        <w:t>--</w:t>
      </w:r>
      <w:r w:rsidRPr="00781872">
        <w:rPr>
          <w:rFonts w:ascii="Times New Roman" w:hAnsi="Times New Roman"/>
          <w:sz w:val="28"/>
          <w:szCs w:val="28"/>
          <w:u w:val="single"/>
        </w:rPr>
        <w:t>blog</w:t>
      </w:r>
      <w:r w:rsidRPr="00781872">
        <w:rPr>
          <w:rFonts w:ascii="Times New Roman" w:hAnsi="Times New Roman"/>
          <w:sz w:val="28"/>
          <w:szCs w:val="28"/>
          <w:u w:val="single"/>
          <w:lang w:val="ru-RU"/>
        </w:rPr>
        <w:t>.</w:t>
      </w:r>
      <w:proofErr w:type="spellStart"/>
      <w:r w:rsidRPr="00781872">
        <w:rPr>
          <w:rFonts w:ascii="Times New Roman" w:hAnsi="Times New Roman"/>
          <w:sz w:val="28"/>
          <w:szCs w:val="28"/>
          <w:u w:val="single"/>
        </w:rPr>
        <w:t>blogspot</w:t>
      </w:r>
      <w:proofErr w:type="spellEnd"/>
      <w:r w:rsidRPr="00781872">
        <w:rPr>
          <w:rFonts w:ascii="Times New Roman" w:hAnsi="Times New Roman"/>
          <w:sz w:val="28"/>
          <w:szCs w:val="28"/>
          <w:u w:val="single"/>
          <w:lang w:val="ru-RU"/>
        </w:rPr>
        <w:t>.</w:t>
      </w:r>
      <w:proofErr w:type="spellStart"/>
      <w:r w:rsidRPr="00781872">
        <w:rPr>
          <w:rFonts w:ascii="Times New Roman" w:hAnsi="Times New Roman"/>
          <w:sz w:val="28"/>
          <w:szCs w:val="28"/>
          <w:u w:val="single"/>
        </w:rPr>
        <w:t>ru</w:t>
      </w:r>
      <w:proofErr w:type="spellEnd"/>
      <w:r w:rsidRPr="00781872">
        <w:rPr>
          <w:rFonts w:ascii="Times New Roman" w:hAnsi="Times New Roman"/>
          <w:sz w:val="28"/>
          <w:szCs w:val="28"/>
          <w:u w:val="single"/>
          <w:lang w:val="ru-RU"/>
        </w:rPr>
        <w:t>/2011/04/</w:t>
      </w:r>
      <w:r w:rsidRPr="00781872">
        <w:rPr>
          <w:rFonts w:ascii="Times New Roman" w:hAnsi="Times New Roman"/>
          <w:sz w:val="28"/>
          <w:szCs w:val="28"/>
          <w:u w:val="single"/>
        </w:rPr>
        <w:t>blog</w:t>
      </w:r>
      <w:r w:rsidRPr="00781872">
        <w:rPr>
          <w:rFonts w:ascii="Times New Roman" w:hAnsi="Times New Roman"/>
          <w:sz w:val="28"/>
          <w:szCs w:val="28"/>
          <w:u w:val="single"/>
          <w:lang w:val="ru-RU"/>
        </w:rPr>
        <w:t>-</w:t>
      </w:r>
      <w:r w:rsidRPr="00781872">
        <w:rPr>
          <w:rFonts w:ascii="Times New Roman" w:hAnsi="Times New Roman"/>
          <w:sz w:val="28"/>
          <w:szCs w:val="28"/>
          <w:u w:val="single"/>
        </w:rPr>
        <w:t>post</w:t>
      </w:r>
      <w:r w:rsidRPr="00781872">
        <w:rPr>
          <w:rFonts w:ascii="Times New Roman" w:hAnsi="Times New Roman"/>
          <w:sz w:val="28"/>
          <w:szCs w:val="28"/>
          <w:u w:val="single"/>
          <w:lang w:val="ru-RU"/>
        </w:rPr>
        <w:t>_05.</w:t>
      </w:r>
      <w:r w:rsidRPr="00781872">
        <w:rPr>
          <w:rFonts w:ascii="Times New Roman" w:hAnsi="Times New Roman"/>
          <w:sz w:val="28"/>
          <w:szCs w:val="28"/>
          <w:u w:val="single"/>
        </w:rPr>
        <w:t>html</w:t>
      </w:r>
    </w:p>
    <w:p w:rsidR="0063266E" w:rsidRPr="004264C0" w:rsidRDefault="0063266E" w:rsidP="0063266E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Дети и книга. Прос</w:t>
      </w:r>
      <w:r w:rsidR="00781872">
        <w:rPr>
          <w:rFonts w:ascii="Times New Roman" w:hAnsi="Times New Roman"/>
          <w:sz w:val="28"/>
          <w:szCs w:val="28"/>
          <w:lang w:val="ru-RU"/>
        </w:rPr>
        <w:t>тые приёмы привлечения к чтению</w:t>
      </w:r>
      <w:r w:rsidRPr="004264C0">
        <w:rPr>
          <w:rFonts w:ascii="Times New Roman" w:hAnsi="Times New Roman"/>
          <w:sz w:val="28"/>
          <w:szCs w:val="28"/>
          <w:lang w:val="ru-RU"/>
        </w:rPr>
        <w:t>: сборн</w:t>
      </w:r>
      <w:r w:rsidR="00781872">
        <w:rPr>
          <w:rFonts w:ascii="Times New Roman" w:hAnsi="Times New Roman"/>
          <w:sz w:val="28"/>
          <w:szCs w:val="28"/>
          <w:lang w:val="ru-RU"/>
        </w:rPr>
        <w:t>ик / под ред. О. Громовой. – М.</w:t>
      </w:r>
      <w:r w:rsidRPr="004264C0">
        <w:rPr>
          <w:rFonts w:ascii="Times New Roman" w:hAnsi="Times New Roman"/>
          <w:sz w:val="28"/>
          <w:szCs w:val="28"/>
          <w:lang w:val="ru-RU"/>
        </w:rPr>
        <w:t>: Чистые пруды, 2007</w:t>
      </w:r>
      <w:r w:rsidR="00781872">
        <w:rPr>
          <w:rFonts w:ascii="Times New Roman" w:hAnsi="Times New Roman"/>
          <w:sz w:val="28"/>
          <w:szCs w:val="28"/>
          <w:lang w:val="ru-RU"/>
        </w:rPr>
        <w:t>.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 w:rsidRPr="004264C0">
        <w:rPr>
          <w:rFonts w:ascii="Times New Roman" w:hAnsi="Times New Roman"/>
          <w:sz w:val="28"/>
          <w:szCs w:val="28"/>
          <w:lang w:val="ru-RU"/>
        </w:rPr>
        <w:t>(Библиотечка «Первого сентября», серия «Библиотека в школе».</w:t>
      </w:r>
      <w:proofErr w:type="gramEnd"/>
      <w:r w:rsidRPr="004264C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81872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781872">
        <w:rPr>
          <w:rFonts w:ascii="Times New Roman" w:hAnsi="Times New Roman"/>
          <w:sz w:val="28"/>
          <w:szCs w:val="28"/>
          <w:lang w:val="ru-RU"/>
        </w:rPr>
        <w:t>. 6 (18)).</w:t>
      </w:r>
      <w:proofErr w:type="gramEnd"/>
    </w:p>
    <w:p w:rsidR="0063266E" w:rsidRPr="004264C0" w:rsidRDefault="0063266E" w:rsidP="0063266E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 xml:space="preserve">Дивина </w:t>
      </w:r>
      <w:r w:rsidR="00781872">
        <w:rPr>
          <w:rFonts w:ascii="Times New Roman" w:hAnsi="Times New Roman"/>
          <w:sz w:val="28"/>
          <w:szCs w:val="28"/>
          <w:lang w:val="ru-RU"/>
        </w:rPr>
        <w:t>Н.А У нас всё получится!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/ Дивина </w:t>
      </w:r>
      <w:r w:rsidR="00781872">
        <w:rPr>
          <w:rFonts w:ascii="Times New Roman" w:hAnsi="Times New Roman"/>
          <w:sz w:val="28"/>
          <w:szCs w:val="28"/>
          <w:lang w:val="ru-RU"/>
        </w:rPr>
        <w:t>Н.А.</w:t>
      </w:r>
      <w:r w:rsidRPr="004264C0">
        <w:rPr>
          <w:rFonts w:ascii="Times New Roman" w:hAnsi="Times New Roman"/>
          <w:sz w:val="28"/>
          <w:szCs w:val="28"/>
          <w:lang w:val="ru-RU"/>
        </w:rPr>
        <w:t>// Библиотека в школе. - 2011. - № 6.</w:t>
      </w:r>
    </w:p>
    <w:p w:rsidR="0063266E" w:rsidRPr="00781872" w:rsidRDefault="00781872" w:rsidP="0063266E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Книги, помогающие жить</w:t>
      </w:r>
      <w:r w:rsidR="0063266E" w:rsidRPr="004264C0">
        <w:rPr>
          <w:rFonts w:ascii="Times New Roman" w:hAnsi="Times New Roman"/>
          <w:sz w:val="28"/>
          <w:szCs w:val="28"/>
          <w:lang w:val="ru-RU"/>
        </w:rPr>
        <w:t>: рекоме</w:t>
      </w:r>
      <w:r>
        <w:rPr>
          <w:rFonts w:ascii="Times New Roman" w:hAnsi="Times New Roman"/>
          <w:sz w:val="28"/>
          <w:szCs w:val="28"/>
          <w:lang w:val="ru-RU"/>
        </w:rPr>
        <w:t xml:space="preserve">ндательный указатель литературы/ сост. Н.Е.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Колоскова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М.</w:t>
      </w:r>
      <w:r w:rsidR="0063266E" w:rsidRPr="004264C0">
        <w:rPr>
          <w:rFonts w:ascii="Times New Roman" w:hAnsi="Times New Roman"/>
          <w:sz w:val="28"/>
          <w:szCs w:val="28"/>
          <w:lang w:val="ru-RU"/>
        </w:rPr>
        <w:t>: Чистые пруды, 2008. – 32 с. – (Библиотечка «Первого сентября», серии «Библиотека в школе», «Здоровье детей», «Литература».</w:t>
      </w:r>
      <w:proofErr w:type="gramEnd"/>
      <w:r w:rsidR="0063266E" w:rsidRPr="004264C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63266E" w:rsidRPr="004264C0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="0063266E" w:rsidRPr="004264C0">
        <w:rPr>
          <w:rFonts w:ascii="Times New Roman" w:hAnsi="Times New Roman"/>
          <w:sz w:val="28"/>
          <w:szCs w:val="28"/>
          <w:lang w:val="ru-RU"/>
        </w:rPr>
        <w:t>. 23).</w:t>
      </w:r>
      <w:proofErr w:type="gramEnd"/>
    </w:p>
    <w:p w:rsidR="0063266E" w:rsidRPr="004264C0" w:rsidRDefault="0063266E" w:rsidP="0063266E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264C0">
        <w:rPr>
          <w:rFonts w:ascii="Times New Roman" w:hAnsi="Times New Roman"/>
          <w:sz w:val="28"/>
          <w:szCs w:val="28"/>
          <w:lang w:val="ru-RU"/>
        </w:rPr>
        <w:t>Мяэ</w:t>
      </w:r>
      <w:r w:rsidR="00781872">
        <w:rPr>
          <w:rFonts w:ascii="Times New Roman" w:hAnsi="Times New Roman"/>
          <w:sz w:val="28"/>
          <w:szCs w:val="28"/>
          <w:lang w:val="ru-RU"/>
        </w:rPr>
        <w:t>отс</w:t>
      </w:r>
      <w:proofErr w:type="spellEnd"/>
      <w:r w:rsidR="00781872">
        <w:rPr>
          <w:rFonts w:ascii="Times New Roman" w:hAnsi="Times New Roman"/>
          <w:sz w:val="28"/>
          <w:szCs w:val="28"/>
          <w:lang w:val="ru-RU"/>
        </w:rPr>
        <w:t xml:space="preserve"> О. Вся Польша читает детям./ О. </w:t>
      </w:r>
      <w:proofErr w:type="spellStart"/>
      <w:r w:rsidR="00781872">
        <w:rPr>
          <w:rFonts w:ascii="Times New Roman" w:hAnsi="Times New Roman"/>
          <w:sz w:val="28"/>
          <w:szCs w:val="28"/>
          <w:lang w:val="ru-RU"/>
        </w:rPr>
        <w:t>Мяэотс</w:t>
      </w:r>
      <w:proofErr w:type="spellEnd"/>
      <w:r w:rsidRPr="004264C0">
        <w:rPr>
          <w:rFonts w:ascii="Times New Roman" w:hAnsi="Times New Roman"/>
          <w:sz w:val="28"/>
          <w:szCs w:val="28"/>
          <w:lang w:val="ru-RU"/>
        </w:rPr>
        <w:t>// Библиотека в школе. – 2008. – № 1. – С. 13–14.</w:t>
      </w:r>
    </w:p>
    <w:p w:rsidR="0063266E" w:rsidRPr="004264C0" w:rsidRDefault="0063266E" w:rsidP="0063266E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264C0">
        <w:rPr>
          <w:rFonts w:ascii="Times New Roman" w:hAnsi="Times New Roman"/>
          <w:sz w:val="28"/>
          <w:szCs w:val="28"/>
          <w:lang w:val="ru-RU"/>
        </w:rPr>
        <w:t>Обрез</w:t>
      </w:r>
      <w:r w:rsidR="00781872">
        <w:rPr>
          <w:rFonts w:ascii="Times New Roman" w:hAnsi="Times New Roman"/>
          <w:sz w:val="28"/>
          <w:szCs w:val="28"/>
          <w:lang w:val="ru-RU"/>
        </w:rPr>
        <w:t>кова</w:t>
      </w:r>
      <w:proofErr w:type="spellEnd"/>
      <w:r w:rsidR="00781872">
        <w:rPr>
          <w:rFonts w:ascii="Times New Roman" w:hAnsi="Times New Roman"/>
          <w:sz w:val="28"/>
          <w:szCs w:val="28"/>
          <w:lang w:val="ru-RU"/>
        </w:rPr>
        <w:t xml:space="preserve"> Е. Слишком быстро читается/ Е. </w:t>
      </w:r>
      <w:proofErr w:type="spellStart"/>
      <w:r w:rsidR="00781872">
        <w:rPr>
          <w:rFonts w:ascii="Times New Roman" w:hAnsi="Times New Roman"/>
          <w:sz w:val="28"/>
          <w:szCs w:val="28"/>
          <w:lang w:val="ru-RU"/>
        </w:rPr>
        <w:t>Обрезкова</w:t>
      </w:r>
      <w:proofErr w:type="spellEnd"/>
      <w:r w:rsidRPr="004264C0">
        <w:rPr>
          <w:rFonts w:ascii="Times New Roman" w:hAnsi="Times New Roman"/>
          <w:sz w:val="28"/>
          <w:szCs w:val="28"/>
          <w:lang w:val="ru-RU"/>
        </w:rPr>
        <w:t>// Библиотека в школе. – 2008. – № 17</w:t>
      </w:r>
      <w:r w:rsidR="00781872">
        <w:rPr>
          <w:rFonts w:ascii="Times New Roman" w:hAnsi="Times New Roman"/>
          <w:sz w:val="28"/>
          <w:szCs w:val="28"/>
          <w:lang w:val="ru-RU"/>
        </w:rPr>
        <w:t>.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 – С. 16–17.</w:t>
      </w:r>
    </w:p>
    <w:p w:rsidR="0063266E" w:rsidRPr="004264C0" w:rsidRDefault="0063266E" w:rsidP="0063266E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Сухомлинский В.А. Как воспитать настоящего человека [Текст]: (Этика коммунистического воспи</w:t>
      </w:r>
      <w:r w:rsidR="00781872">
        <w:rPr>
          <w:rFonts w:ascii="Times New Roman" w:hAnsi="Times New Roman"/>
          <w:sz w:val="28"/>
          <w:szCs w:val="28"/>
          <w:lang w:val="ru-RU"/>
        </w:rPr>
        <w:t>тания). Педагогическое наследие</w:t>
      </w:r>
      <w:proofErr w:type="gramStart"/>
      <w:r w:rsidRPr="004264C0">
        <w:rPr>
          <w:rFonts w:ascii="Times New Roman" w:hAnsi="Times New Roman"/>
          <w:sz w:val="28"/>
          <w:szCs w:val="28"/>
          <w:lang w:val="ru-RU"/>
        </w:rPr>
        <w:t>/ С</w:t>
      </w:r>
      <w:proofErr w:type="gramEnd"/>
      <w:r w:rsidRPr="004264C0">
        <w:rPr>
          <w:rFonts w:ascii="Times New Roman" w:hAnsi="Times New Roman"/>
          <w:sz w:val="28"/>
          <w:szCs w:val="28"/>
          <w:lang w:val="ru-RU"/>
        </w:rPr>
        <w:t>ост. О.В. Сухомлинская.- М.: Педагогика 1990. — 288 с. — (Б-ка учителя)</w:t>
      </w:r>
      <w:r w:rsidR="00781872">
        <w:rPr>
          <w:rFonts w:ascii="Times New Roman" w:hAnsi="Times New Roman"/>
          <w:sz w:val="28"/>
          <w:szCs w:val="28"/>
          <w:lang w:val="ru-RU"/>
        </w:rPr>
        <w:t>.</w:t>
      </w:r>
    </w:p>
    <w:p w:rsidR="002C27E8" w:rsidRDefault="00781872" w:rsidP="0063266E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Пантюхова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Т.</w:t>
      </w:r>
      <w:r w:rsidRPr="00781872">
        <w:rPr>
          <w:rFonts w:ascii="Times New Roman" w:hAnsi="Times New Roman"/>
          <w:sz w:val="28"/>
          <w:szCs w:val="28"/>
          <w:lang w:val="ru-RU"/>
        </w:rPr>
        <w:t>В. Летнее чтение – семейное чтение/</w:t>
      </w:r>
      <w:r>
        <w:rPr>
          <w:rFonts w:ascii="Times New Roman" w:hAnsi="Times New Roman"/>
          <w:sz w:val="28"/>
          <w:szCs w:val="28"/>
          <w:lang w:val="ru-RU"/>
        </w:rPr>
        <w:t xml:space="preserve"> Н.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Шаломова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Т.</w:t>
      </w:r>
      <w:r w:rsidRPr="00781872">
        <w:rPr>
          <w:rFonts w:ascii="Times New Roman" w:hAnsi="Times New Roman"/>
          <w:sz w:val="28"/>
          <w:szCs w:val="28"/>
          <w:lang w:val="ru-RU"/>
        </w:rPr>
        <w:t xml:space="preserve">В. </w:t>
      </w:r>
      <w:proofErr w:type="spellStart"/>
      <w:r w:rsidRPr="00781872">
        <w:rPr>
          <w:rFonts w:ascii="Times New Roman" w:hAnsi="Times New Roman"/>
          <w:sz w:val="28"/>
          <w:szCs w:val="28"/>
          <w:lang w:val="ru-RU"/>
        </w:rPr>
        <w:t>Пантюхова</w:t>
      </w:r>
      <w:proofErr w:type="spellEnd"/>
      <w:r w:rsidRPr="00781872">
        <w:rPr>
          <w:rFonts w:ascii="Times New Roman" w:hAnsi="Times New Roman"/>
          <w:sz w:val="28"/>
          <w:szCs w:val="28"/>
          <w:lang w:val="ru-RU"/>
        </w:rPr>
        <w:t>// Летнее чтение в детской и школьной библиотеке: из опыта работы.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781872">
        <w:rPr>
          <w:rFonts w:ascii="Times New Roman" w:hAnsi="Times New Roman"/>
          <w:sz w:val="28"/>
          <w:szCs w:val="28"/>
          <w:lang w:val="ru-RU"/>
        </w:rPr>
        <w:t>М.: Чистые пруды,2007.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81872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81872">
        <w:rPr>
          <w:rFonts w:ascii="Times New Roman" w:hAnsi="Times New Roman"/>
          <w:sz w:val="28"/>
          <w:szCs w:val="28"/>
          <w:lang w:val="ru-RU"/>
        </w:rPr>
        <w:t>С. 24-27.</w:t>
      </w:r>
      <w:r w:rsidRPr="0063266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3266E" w:rsidRPr="0063266E" w:rsidRDefault="0063266E" w:rsidP="0063266E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3266E">
        <w:rPr>
          <w:rFonts w:ascii="Times New Roman" w:hAnsi="Times New Roman"/>
          <w:sz w:val="28"/>
          <w:szCs w:val="28"/>
          <w:lang w:val="ru-RU"/>
        </w:rPr>
        <w:t>Федеральный государственный образовательный станда</w:t>
      </w:r>
      <w:r w:rsidR="002C27E8">
        <w:rPr>
          <w:rFonts w:ascii="Times New Roman" w:hAnsi="Times New Roman"/>
          <w:sz w:val="28"/>
          <w:szCs w:val="28"/>
          <w:lang w:val="ru-RU"/>
        </w:rPr>
        <w:t>рт основного общего образования</w:t>
      </w:r>
      <w:r w:rsidRPr="0063266E">
        <w:rPr>
          <w:rFonts w:ascii="Times New Roman" w:hAnsi="Times New Roman"/>
          <w:sz w:val="28"/>
          <w:szCs w:val="28"/>
          <w:lang w:val="ru-RU"/>
        </w:rPr>
        <w:t>/ М-во образован</w:t>
      </w:r>
      <w:r w:rsidR="002C27E8">
        <w:rPr>
          <w:rFonts w:ascii="Times New Roman" w:hAnsi="Times New Roman"/>
          <w:sz w:val="28"/>
          <w:szCs w:val="28"/>
          <w:lang w:val="ru-RU"/>
        </w:rPr>
        <w:t>ия и науки</w:t>
      </w:r>
      <w:proofErr w:type="gramStart"/>
      <w:r w:rsidR="002C27E8">
        <w:rPr>
          <w:rFonts w:ascii="Times New Roman" w:hAnsi="Times New Roman"/>
          <w:sz w:val="28"/>
          <w:szCs w:val="28"/>
          <w:lang w:val="ru-RU"/>
        </w:rPr>
        <w:t xml:space="preserve"> Р</w:t>
      </w:r>
      <w:proofErr w:type="gramEnd"/>
      <w:r w:rsidR="002C27E8">
        <w:rPr>
          <w:rFonts w:ascii="Times New Roman" w:hAnsi="Times New Roman"/>
          <w:sz w:val="28"/>
          <w:szCs w:val="28"/>
          <w:lang w:val="ru-RU"/>
        </w:rPr>
        <w:t>ос. Федерации. – М.</w:t>
      </w:r>
      <w:r w:rsidRPr="0063266E">
        <w:rPr>
          <w:rFonts w:ascii="Times New Roman" w:hAnsi="Times New Roman"/>
          <w:sz w:val="28"/>
          <w:szCs w:val="28"/>
          <w:lang w:val="ru-RU"/>
        </w:rPr>
        <w:t xml:space="preserve">: Просвещение, 2011. – 48 </w:t>
      </w:r>
      <w:proofErr w:type="gramStart"/>
      <w:r w:rsidRPr="0063266E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63266E">
        <w:rPr>
          <w:rFonts w:ascii="Times New Roman" w:hAnsi="Times New Roman"/>
          <w:sz w:val="28"/>
          <w:szCs w:val="28"/>
          <w:lang w:val="ru-RU"/>
        </w:rPr>
        <w:t>. – (Стандарты второго поколения)</w:t>
      </w:r>
    </w:p>
    <w:p w:rsidR="0063266E" w:rsidRPr="004264C0" w:rsidRDefault="0063266E" w:rsidP="0063266E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Фундаментальное ядр</w:t>
      </w:r>
      <w:r w:rsidR="002C27E8">
        <w:rPr>
          <w:rFonts w:ascii="Times New Roman" w:hAnsi="Times New Roman"/>
          <w:sz w:val="28"/>
          <w:szCs w:val="28"/>
          <w:lang w:val="ru-RU"/>
        </w:rPr>
        <w:t>о содержания общего образования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/ под ред. В.В. Козлова, А.М. </w:t>
      </w:r>
      <w:proofErr w:type="spellStart"/>
      <w:r w:rsidRPr="004264C0">
        <w:rPr>
          <w:rFonts w:ascii="Times New Roman" w:hAnsi="Times New Roman"/>
          <w:sz w:val="28"/>
          <w:szCs w:val="28"/>
          <w:lang w:val="ru-RU"/>
        </w:rPr>
        <w:t>Кондакова</w:t>
      </w:r>
      <w:proofErr w:type="spellEnd"/>
      <w:r w:rsidRPr="004264C0">
        <w:rPr>
          <w:rFonts w:ascii="Times New Roman" w:hAnsi="Times New Roman"/>
          <w:sz w:val="28"/>
          <w:szCs w:val="28"/>
          <w:lang w:val="ru-RU"/>
        </w:rPr>
        <w:t>. – 2-е изд. –</w:t>
      </w:r>
      <w:r w:rsidR="002C27E8">
        <w:rPr>
          <w:rFonts w:ascii="Times New Roman" w:hAnsi="Times New Roman"/>
          <w:sz w:val="28"/>
          <w:szCs w:val="28"/>
          <w:lang w:val="ru-RU"/>
        </w:rPr>
        <w:t xml:space="preserve"> М.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: Просвещение, 2010. – 59 </w:t>
      </w:r>
      <w:proofErr w:type="gramStart"/>
      <w:r w:rsidRPr="004264C0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4264C0">
        <w:rPr>
          <w:rFonts w:ascii="Times New Roman" w:hAnsi="Times New Roman"/>
          <w:sz w:val="28"/>
          <w:szCs w:val="28"/>
          <w:lang w:val="ru-RU"/>
        </w:rPr>
        <w:t>. – «Стандарты второго поколения)</w:t>
      </w:r>
    </w:p>
    <w:p w:rsidR="0063266E" w:rsidRPr="004264C0" w:rsidRDefault="0063266E" w:rsidP="0063266E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Школа как территория</w:t>
      </w:r>
      <w:r w:rsidR="002C27E8">
        <w:rPr>
          <w:rFonts w:ascii="Times New Roman" w:hAnsi="Times New Roman"/>
          <w:sz w:val="28"/>
          <w:szCs w:val="28"/>
          <w:lang w:val="ru-RU"/>
        </w:rPr>
        <w:t xml:space="preserve"> чтения [Текст]: Сборник статей</w:t>
      </w:r>
      <w:proofErr w:type="gramStart"/>
      <w:r w:rsidRPr="004264C0">
        <w:rPr>
          <w:rFonts w:ascii="Times New Roman" w:hAnsi="Times New Roman"/>
          <w:sz w:val="28"/>
          <w:szCs w:val="28"/>
          <w:lang w:val="ru-RU"/>
        </w:rPr>
        <w:t>/ С</w:t>
      </w:r>
      <w:proofErr w:type="gramEnd"/>
      <w:r w:rsidRPr="004264C0">
        <w:rPr>
          <w:rFonts w:ascii="Times New Roman" w:hAnsi="Times New Roman"/>
          <w:sz w:val="28"/>
          <w:szCs w:val="28"/>
          <w:lang w:val="ru-RU"/>
        </w:rPr>
        <w:t xml:space="preserve">ост. С.В. Волков. – М.: Межрегиональный центр библиотечного сотрудничества, 2008. – 88 с. </w:t>
      </w:r>
    </w:p>
    <w:p w:rsidR="000511F8" w:rsidRPr="004264C0" w:rsidRDefault="000511F8" w:rsidP="002F2D3D">
      <w:pPr>
        <w:pStyle w:val="aa"/>
        <w:ind w:left="0"/>
        <w:rPr>
          <w:rFonts w:ascii="Times New Roman" w:hAnsi="Times New Roman"/>
          <w:sz w:val="28"/>
          <w:szCs w:val="28"/>
          <w:lang w:val="ru-RU"/>
        </w:rPr>
      </w:pPr>
    </w:p>
    <w:p w:rsidR="00F46C3A" w:rsidRPr="007B46B3" w:rsidRDefault="00F46C3A" w:rsidP="002F2D3D">
      <w:pPr>
        <w:pStyle w:val="FR2"/>
        <w:tabs>
          <w:tab w:val="left" w:pos="720"/>
        </w:tabs>
        <w:ind w:firstLine="567"/>
        <w:rPr>
          <w:sz w:val="28"/>
          <w:szCs w:val="28"/>
        </w:rPr>
      </w:pPr>
      <w:r w:rsidRPr="007B46B3">
        <w:rPr>
          <w:sz w:val="28"/>
          <w:szCs w:val="28"/>
        </w:rPr>
        <w:lastRenderedPageBreak/>
        <w:t>ПЛАНИРУЕМЫЕ РЕЗУЛЬТАТЫ ИЗУЧЕНИЯ</w:t>
      </w:r>
    </w:p>
    <w:p w:rsidR="00F46C3A" w:rsidRPr="007B46B3" w:rsidRDefault="00F46C3A" w:rsidP="002F2D3D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8"/>
          <w:szCs w:val="28"/>
        </w:rPr>
      </w:pPr>
    </w:p>
    <w:p w:rsidR="00F46C3A" w:rsidRPr="004264C0" w:rsidRDefault="00F46C3A" w:rsidP="007B46B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64C0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уровню освоени</w:t>
      </w:r>
      <w:r w:rsidR="007B46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программы в соответствии </w:t>
      </w:r>
      <w:r w:rsidR="00D22E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</w:t>
      </w:r>
      <w:r w:rsidR="007B46B3">
        <w:rPr>
          <w:rFonts w:ascii="Times New Roman" w:hAnsi="Times New Roman" w:cs="Times New Roman"/>
          <w:b/>
          <w:sz w:val="28"/>
          <w:szCs w:val="28"/>
          <w:lang w:val="ru-RU"/>
        </w:rPr>
        <w:t>ФГОС</w:t>
      </w:r>
    </w:p>
    <w:p w:rsidR="00F46C3A" w:rsidRPr="004264C0" w:rsidRDefault="00F46C3A" w:rsidP="007B46B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 xml:space="preserve">Результаты выполнения </w:t>
      </w:r>
      <w:proofErr w:type="gramStart"/>
      <w:r w:rsidRPr="004264C0">
        <w:rPr>
          <w:rFonts w:ascii="Times New Roman" w:hAnsi="Times New Roman"/>
          <w:sz w:val="28"/>
          <w:szCs w:val="28"/>
          <w:lang w:val="ru-RU"/>
        </w:rPr>
        <w:t>индивидуального проекта</w:t>
      </w:r>
      <w:proofErr w:type="gramEnd"/>
      <w:r w:rsidRPr="004264C0">
        <w:rPr>
          <w:rFonts w:ascii="Times New Roman" w:hAnsi="Times New Roman"/>
          <w:sz w:val="28"/>
          <w:szCs w:val="28"/>
          <w:lang w:val="ru-RU"/>
        </w:rPr>
        <w:t xml:space="preserve"> должны отражать:</w:t>
      </w:r>
    </w:p>
    <w:p w:rsidR="00F46C3A" w:rsidRPr="004264C0" w:rsidRDefault="00F46C3A" w:rsidP="007B46B3">
      <w:pPr>
        <w:numPr>
          <w:ilvl w:val="0"/>
          <w:numId w:val="2"/>
        </w:numPr>
        <w:tabs>
          <w:tab w:val="clear" w:pos="928"/>
          <w:tab w:val="num" w:pos="-142"/>
        </w:tabs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264C0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4264C0">
        <w:rPr>
          <w:rFonts w:ascii="Times New Roman" w:hAnsi="Times New Roman"/>
          <w:sz w:val="28"/>
          <w:szCs w:val="28"/>
          <w:lang w:val="ru-RU"/>
        </w:rPr>
        <w:t xml:space="preserve"> навыков коммуникативной, учебно-исследовательской деятельности, критического мышления;</w:t>
      </w:r>
    </w:p>
    <w:p w:rsidR="00F46C3A" w:rsidRPr="004264C0" w:rsidRDefault="00F46C3A" w:rsidP="007B46B3">
      <w:pPr>
        <w:numPr>
          <w:ilvl w:val="0"/>
          <w:numId w:val="2"/>
        </w:numPr>
        <w:tabs>
          <w:tab w:val="clear" w:pos="928"/>
          <w:tab w:val="num" w:pos="-142"/>
        </w:tabs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способность к инновационной, аналитической, творческой, интеллектуальной деятельности;</w:t>
      </w:r>
    </w:p>
    <w:p w:rsidR="00F46C3A" w:rsidRPr="004264C0" w:rsidRDefault="00F46C3A" w:rsidP="007B46B3">
      <w:pPr>
        <w:numPr>
          <w:ilvl w:val="0"/>
          <w:numId w:val="2"/>
        </w:numPr>
        <w:tabs>
          <w:tab w:val="clear" w:pos="928"/>
          <w:tab w:val="num" w:pos="-142"/>
        </w:tabs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264C0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4264C0">
        <w:rPr>
          <w:rFonts w:ascii="Times New Roman" w:hAnsi="Times New Roman"/>
          <w:sz w:val="28"/>
          <w:szCs w:val="28"/>
          <w:lang w:val="ru-RU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F46C3A" w:rsidRPr="004264C0" w:rsidRDefault="00F46C3A" w:rsidP="007B46B3">
      <w:pPr>
        <w:numPr>
          <w:ilvl w:val="0"/>
          <w:numId w:val="2"/>
        </w:numPr>
        <w:tabs>
          <w:tab w:val="clear" w:pos="928"/>
          <w:tab w:val="num" w:pos="-142"/>
        </w:tabs>
        <w:ind w:left="0" w:firstLine="56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F46C3A" w:rsidRPr="004264C0" w:rsidRDefault="00F46C3A" w:rsidP="002F2D3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264C0">
        <w:rPr>
          <w:rFonts w:ascii="Times New Roman" w:hAnsi="Times New Roman"/>
          <w:sz w:val="28"/>
          <w:szCs w:val="28"/>
          <w:lang w:val="ru-RU"/>
        </w:rPr>
        <w:t xml:space="preserve">Индивидуальный проект (или учебное исследование)  выполняется обучающимся в течение одного года и </w:t>
      </w:r>
      <w:r w:rsidRPr="004264C0">
        <w:rPr>
          <w:rFonts w:ascii="Times New Roman" w:hAnsi="Times New Roman"/>
          <w:bCs/>
          <w:sz w:val="28"/>
          <w:szCs w:val="28"/>
          <w:lang w:val="ru-RU"/>
        </w:rPr>
        <w:t>должен быть представлен в виде завершённого учебного исследования или разработанного проекта: информационного,</w:t>
      </w:r>
      <w:r w:rsidRPr="004264C0">
        <w:rPr>
          <w:rFonts w:ascii="Times New Roman" w:hAnsi="Times New Roman"/>
          <w:sz w:val="28"/>
          <w:szCs w:val="28"/>
          <w:lang w:val="ru-RU"/>
        </w:rPr>
        <w:t xml:space="preserve"> творческого, социального, прикладного, инновационного, конструкторского, инженерного</w:t>
      </w:r>
      <w:r w:rsidR="00D22E2D">
        <w:rPr>
          <w:rFonts w:ascii="Times New Roman" w:hAnsi="Times New Roman"/>
          <w:sz w:val="28"/>
          <w:szCs w:val="28"/>
          <w:lang w:val="ru-RU"/>
        </w:rPr>
        <w:t xml:space="preserve"> или др</w:t>
      </w:r>
      <w:r w:rsidRPr="004264C0">
        <w:rPr>
          <w:rFonts w:ascii="Times New Roman" w:hAnsi="Times New Roman"/>
          <w:sz w:val="28"/>
          <w:szCs w:val="28"/>
          <w:lang w:val="ru-RU"/>
        </w:rPr>
        <w:t>.</w:t>
      </w:r>
    </w:p>
    <w:p w:rsidR="007B46B3" w:rsidRDefault="00F46C3A" w:rsidP="007B46B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64C0">
        <w:rPr>
          <w:rFonts w:ascii="Times New Roman" w:hAnsi="Times New Roman" w:cs="Times New Roman"/>
          <w:b/>
          <w:sz w:val="28"/>
          <w:szCs w:val="28"/>
          <w:lang w:val="ru-RU"/>
        </w:rPr>
        <w:t>Предполагаемые результаты реализации</w:t>
      </w:r>
      <w:r w:rsidR="007B46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программы </w:t>
      </w:r>
    </w:p>
    <w:p w:rsidR="00F46C3A" w:rsidRPr="004264C0" w:rsidRDefault="007B46B3" w:rsidP="007B46B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 критерии их оценки</w:t>
      </w:r>
    </w:p>
    <w:p w:rsidR="00F46C3A" w:rsidRPr="004264C0" w:rsidRDefault="00F46C3A" w:rsidP="007B46B3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4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Обучающиеся должны научиться</w:t>
      </w:r>
    </w:p>
    <w:p w:rsidR="00F46C3A" w:rsidRPr="004264C0" w:rsidRDefault="00F46C3A" w:rsidP="007B46B3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4C0">
        <w:rPr>
          <w:rFonts w:ascii="Times New Roman" w:hAnsi="Times New Roman" w:cs="Times New Roman"/>
          <w:sz w:val="28"/>
          <w:szCs w:val="28"/>
        </w:rPr>
        <w:t>видеть проблемы;</w:t>
      </w:r>
    </w:p>
    <w:p w:rsidR="00F46C3A" w:rsidRPr="004264C0" w:rsidRDefault="00F46C3A" w:rsidP="007B46B3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4C0">
        <w:rPr>
          <w:rFonts w:ascii="Times New Roman" w:hAnsi="Times New Roman" w:cs="Times New Roman"/>
          <w:sz w:val="28"/>
          <w:szCs w:val="28"/>
        </w:rPr>
        <w:t>ставить вопросы;</w:t>
      </w:r>
    </w:p>
    <w:p w:rsidR="00F46C3A" w:rsidRPr="004264C0" w:rsidRDefault="00F46C3A" w:rsidP="007B46B3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4C0">
        <w:rPr>
          <w:rFonts w:ascii="Times New Roman" w:hAnsi="Times New Roman" w:cs="Times New Roman"/>
          <w:sz w:val="28"/>
          <w:szCs w:val="28"/>
        </w:rPr>
        <w:t>выдвигать гипотезы;</w:t>
      </w:r>
    </w:p>
    <w:p w:rsidR="00F46C3A" w:rsidRPr="004264C0" w:rsidRDefault="00F46C3A" w:rsidP="007B46B3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4C0">
        <w:rPr>
          <w:rFonts w:ascii="Times New Roman" w:hAnsi="Times New Roman" w:cs="Times New Roman"/>
          <w:sz w:val="28"/>
          <w:szCs w:val="28"/>
        </w:rPr>
        <w:t>давать определение понятиям;</w:t>
      </w:r>
    </w:p>
    <w:p w:rsidR="00F46C3A" w:rsidRPr="004264C0" w:rsidRDefault="00F46C3A" w:rsidP="007B46B3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4C0">
        <w:rPr>
          <w:rFonts w:ascii="Times New Roman" w:hAnsi="Times New Roman" w:cs="Times New Roman"/>
          <w:sz w:val="28"/>
          <w:szCs w:val="28"/>
        </w:rPr>
        <w:t>классифицировать;</w:t>
      </w:r>
    </w:p>
    <w:p w:rsidR="00F46C3A" w:rsidRPr="004264C0" w:rsidRDefault="00F46C3A" w:rsidP="007B46B3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4C0">
        <w:rPr>
          <w:rFonts w:ascii="Times New Roman" w:hAnsi="Times New Roman" w:cs="Times New Roman"/>
          <w:sz w:val="28"/>
          <w:szCs w:val="28"/>
        </w:rPr>
        <w:t>наблюдать;</w:t>
      </w:r>
    </w:p>
    <w:p w:rsidR="00F46C3A" w:rsidRPr="004264C0" w:rsidRDefault="00F46C3A" w:rsidP="007B46B3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4C0">
        <w:rPr>
          <w:rFonts w:ascii="Times New Roman" w:hAnsi="Times New Roman" w:cs="Times New Roman"/>
          <w:sz w:val="28"/>
          <w:szCs w:val="28"/>
        </w:rPr>
        <w:t>проводить эксперименты;</w:t>
      </w:r>
    </w:p>
    <w:p w:rsidR="00F46C3A" w:rsidRPr="004264C0" w:rsidRDefault="00F46C3A" w:rsidP="007B46B3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4C0">
        <w:rPr>
          <w:rFonts w:ascii="Times New Roman" w:hAnsi="Times New Roman" w:cs="Times New Roman"/>
          <w:sz w:val="28"/>
          <w:szCs w:val="28"/>
        </w:rPr>
        <w:t>делать умозаключения и выводы;</w:t>
      </w:r>
    </w:p>
    <w:p w:rsidR="00F46C3A" w:rsidRPr="004264C0" w:rsidRDefault="00F46C3A" w:rsidP="007B46B3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4C0">
        <w:rPr>
          <w:rFonts w:ascii="Times New Roman" w:hAnsi="Times New Roman" w:cs="Times New Roman"/>
          <w:sz w:val="28"/>
          <w:szCs w:val="28"/>
        </w:rPr>
        <w:t>структурировать материал;</w:t>
      </w:r>
    </w:p>
    <w:p w:rsidR="00F46C3A" w:rsidRPr="004264C0" w:rsidRDefault="00F46C3A" w:rsidP="007B46B3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4C0">
        <w:rPr>
          <w:rFonts w:ascii="Times New Roman" w:hAnsi="Times New Roman" w:cs="Times New Roman"/>
          <w:sz w:val="28"/>
          <w:szCs w:val="28"/>
        </w:rPr>
        <w:t>готовить тексты собственных докладов;</w:t>
      </w:r>
    </w:p>
    <w:p w:rsidR="00F46C3A" w:rsidRPr="004264C0" w:rsidRDefault="00F46C3A" w:rsidP="007B46B3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4C0">
        <w:rPr>
          <w:rFonts w:ascii="Times New Roman" w:hAnsi="Times New Roman" w:cs="Times New Roman"/>
          <w:sz w:val="28"/>
          <w:szCs w:val="28"/>
          <w:lang w:val="ru-RU"/>
        </w:rPr>
        <w:t>объяснять, доказывать и защищать свои идеи.</w:t>
      </w:r>
    </w:p>
    <w:p w:rsidR="0064159E" w:rsidRPr="004264C0" w:rsidRDefault="0064159E" w:rsidP="002F2D3D">
      <w:pPr>
        <w:widowControl w:val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4159E" w:rsidRPr="004264C0" w:rsidRDefault="0064159E" w:rsidP="002F2D3D">
      <w:pPr>
        <w:widowControl w:val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201A76" w:rsidRPr="004264C0" w:rsidRDefault="00201A76" w:rsidP="00201A76">
      <w:pPr>
        <w:jc w:val="center"/>
        <w:rPr>
          <w:rFonts w:ascii="Times New Roman" w:hAnsi="Times New Roman"/>
          <w:b/>
          <w:sz w:val="28"/>
          <w:szCs w:val="28"/>
        </w:rPr>
      </w:pPr>
      <w:r w:rsidRPr="004264C0">
        <w:rPr>
          <w:rFonts w:ascii="Times New Roman" w:hAnsi="Times New Roman"/>
          <w:b/>
          <w:sz w:val="28"/>
          <w:szCs w:val="28"/>
        </w:rPr>
        <w:t>КРИТЕРИИ ОЦЕНКИ ПРЕЗЕНТАЦИЙ</w:t>
      </w:r>
    </w:p>
    <w:p w:rsidR="00201A76" w:rsidRPr="004264C0" w:rsidRDefault="00201A76" w:rsidP="00201A76">
      <w:pPr>
        <w:rPr>
          <w:rFonts w:ascii="Times New Roman" w:hAnsi="Times New Roman"/>
          <w:sz w:val="28"/>
          <w:szCs w:val="28"/>
        </w:rPr>
      </w:pPr>
      <w:r w:rsidRPr="004264C0">
        <w:rPr>
          <w:rFonts w:ascii="Times New Roman" w:hAnsi="Times New Roman"/>
          <w:sz w:val="28"/>
          <w:szCs w:val="28"/>
        </w:rPr>
        <w:t>   </w:t>
      </w:r>
    </w:p>
    <w:tbl>
      <w:tblPr>
        <w:tblStyle w:val="afe"/>
        <w:tblW w:w="0" w:type="auto"/>
        <w:tblLook w:val="04A0"/>
      </w:tblPr>
      <w:tblGrid>
        <w:gridCol w:w="534"/>
        <w:gridCol w:w="5846"/>
        <w:gridCol w:w="3191"/>
      </w:tblGrid>
      <w:tr w:rsidR="00201A76" w:rsidRPr="004264C0" w:rsidTr="003344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Фактологическая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точность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 xml:space="preserve">1-3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балла</w:t>
            </w:r>
            <w:proofErr w:type="spellEnd"/>
          </w:p>
        </w:tc>
      </w:tr>
      <w:tr w:rsidR="00201A76" w:rsidRPr="004264C0" w:rsidTr="003344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Оригинальность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 xml:space="preserve">1-3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балла</w:t>
            </w:r>
            <w:proofErr w:type="spellEnd"/>
          </w:p>
        </w:tc>
      </w:tr>
      <w:tr w:rsidR="00201A76" w:rsidRPr="004264C0" w:rsidTr="003344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Дизайн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 xml:space="preserve">1-3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балла</w:t>
            </w:r>
            <w:proofErr w:type="spellEnd"/>
          </w:p>
        </w:tc>
      </w:tr>
      <w:tr w:rsidR="00201A76" w:rsidRPr="004264C0" w:rsidTr="003344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Композиционная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целостность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 xml:space="preserve">1-3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балла</w:t>
            </w:r>
            <w:proofErr w:type="spellEnd"/>
          </w:p>
        </w:tc>
      </w:tr>
      <w:tr w:rsidR="00201A76" w:rsidRPr="004264C0" w:rsidTr="003344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Качество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изображения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 xml:space="preserve">1-3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балла</w:t>
            </w:r>
            <w:proofErr w:type="spellEnd"/>
          </w:p>
        </w:tc>
      </w:tr>
      <w:tr w:rsidR="00201A76" w:rsidRPr="004264C0" w:rsidTr="003344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Интерактивность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 xml:space="preserve">1-3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балла</w:t>
            </w:r>
            <w:proofErr w:type="spellEnd"/>
          </w:p>
        </w:tc>
      </w:tr>
      <w:tr w:rsidR="00201A76" w:rsidRPr="004264C0" w:rsidTr="003344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Грамотность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 xml:space="preserve">1-3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балла</w:t>
            </w:r>
            <w:proofErr w:type="spellEnd"/>
          </w:p>
        </w:tc>
      </w:tr>
      <w:tr w:rsidR="00201A76" w:rsidRPr="004264C0" w:rsidTr="0033449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Итого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21 балл</w:t>
            </w:r>
          </w:p>
        </w:tc>
      </w:tr>
    </w:tbl>
    <w:p w:rsidR="00201A76" w:rsidRPr="004264C0" w:rsidRDefault="00201A76" w:rsidP="00201A76">
      <w:pPr>
        <w:rPr>
          <w:rFonts w:ascii="Times New Roman" w:hAnsi="Times New Roman"/>
          <w:sz w:val="28"/>
          <w:szCs w:val="28"/>
        </w:rPr>
      </w:pPr>
    </w:p>
    <w:p w:rsidR="00201A76" w:rsidRPr="004264C0" w:rsidRDefault="00201A76" w:rsidP="00201A76">
      <w:pPr>
        <w:jc w:val="center"/>
        <w:rPr>
          <w:rFonts w:ascii="Times New Roman" w:hAnsi="Times New Roman"/>
          <w:b/>
          <w:sz w:val="28"/>
          <w:szCs w:val="28"/>
        </w:rPr>
      </w:pPr>
      <w:r w:rsidRPr="004264C0">
        <w:rPr>
          <w:rFonts w:ascii="Times New Roman" w:hAnsi="Times New Roman"/>
          <w:b/>
          <w:sz w:val="28"/>
          <w:szCs w:val="28"/>
        </w:rPr>
        <w:t>КРИТЕРИИ ОЦЕНКИ ИЛЛЮСТРАЦИЙ</w:t>
      </w:r>
    </w:p>
    <w:p w:rsidR="00201A76" w:rsidRPr="004264C0" w:rsidRDefault="00201A76" w:rsidP="00201A76">
      <w:pPr>
        <w:rPr>
          <w:rFonts w:ascii="Times New Roman" w:hAnsi="Times New Roman"/>
          <w:sz w:val="28"/>
          <w:szCs w:val="28"/>
        </w:rPr>
      </w:pPr>
      <w:r w:rsidRPr="004264C0">
        <w:rPr>
          <w:rFonts w:ascii="Times New Roman" w:hAnsi="Times New Roman"/>
          <w:sz w:val="28"/>
          <w:szCs w:val="28"/>
        </w:rPr>
        <w:t>  </w:t>
      </w:r>
    </w:p>
    <w:tbl>
      <w:tblPr>
        <w:tblStyle w:val="afe"/>
        <w:tblW w:w="0" w:type="auto"/>
        <w:tblLook w:val="04A0"/>
      </w:tblPr>
      <w:tblGrid>
        <w:gridCol w:w="534"/>
        <w:gridCol w:w="5846"/>
        <w:gridCol w:w="3191"/>
      </w:tblGrid>
      <w:tr w:rsidR="00201A76" w:rsidRPr="004264C0" w:rsidTr="003344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Новизна и необычность подхода автора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 xml:space="preserve">1-3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балла</w:t>
            </w:r>
            <w:proofErr w:type="spellEnd"/>
          </w:p>
        </w:tc>
      </w:tr>
      <w:tr w:rsidR="00201A76" w:rsidRPr="004264C0" w:rsidTr="003344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Актуальность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изображаемого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 xml:space="preserve">1-3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балла</w:t>
            </w:r>
            <w:proofErr w:type="spellEnd"/>
          </w:p>
        </w:tc>
      </w:tr>
      <w:tr w:rsidR="00201A76" w:rsidRPr="004264C0" w:rsidTr="003344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Эмоциональность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изображаемого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 xml:space="preserve">1-3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балла</w:t>
            </w:r>
            <w:proofErr w:type="spellEnd"/>
          </w:p>
        </w:tc>
      </w:tr>
      <w:tr w:rsidR="00201A76" w:rsidRPr="004264C0" w:rsidTr="003344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Техника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 xml:space="preserve">1-3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балла</w:t>
            </w:r>
            <w:proofErr w:type="spellEnd"/>
          </w:p>
        </w:tc>
      </w:tr>
      <w:tr w:rsidR="00201A76" w:rsidRPr="004264C0" w:rsidTr="003344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Композиция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 xml:space="preserve">1-3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балла</w:t>
            </w:r>
            <w:proofErr w:type="spellEnd"/>
          </w:p>
        </w:tc>
      </w:tr>
      <w:tr w:rsidR="00201A76" w:rsidRPr="004264C0" w:rsidTr="003344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целостность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рисунка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 xml:space="preserve">1-3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балла</w:t>
            </w:r>
            <w:proofErr w:type="spellEnd"/>
          </w:p>
        </w:tc>
      </w:tr>
      <w:tr w:rsidR="00201A76" w:rsidRPr="004264C0" w:rsidTr="003344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Художественное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качество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рисунка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 xml:space="preserve">1-3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балла</w:t>
            </w:r>
            <w:proofErr w:type="spellEnd"/>
          </w:p>
        </w:tc>
      </w:tr>
      <w:tr w:rsidR="00201A76" w:rsidRPr="004264C0" w:rsidTr="0033449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21 балл</w:t>
            </w:r>
          </w:p>
        </w:tc>
      </w:tr>
    </w:tbl>
    <w:p w:rsidR="00201A76" w:rsidRPr="004264C0" w:rsidRDefault="00201A76" w:rsidP="00201A76">
      <w:pPr>
        <w:rPr>
          <w:rFonts w:ascii="Times New Roman" w:hAnsi="Times New Roman"/>
          <w:sz w:val="28"/>
          <w:szCs w:val="28"/>
        </w:rPr>
      </w:pPr>
    </w:p>
    <w:p w:rsidR="00201A76" w:rsidRPr="004264C0" w:rsidRDefault="00201A76" w:rsidP="00201A76">
      <w:pPr>
        <w:jc w:val="center"/>
        <w:rPr>
          <w:rFonts w:ascii="Times New Roman" w:hAnsi="Times New Roman"/>
          <w:b/>
          <w:sz w:val="28"/>
          <w:szCs w:val="28"/>
        </w:rPr>
      </w:pPr>
      <w:r w:rsidRPr="004264C0">
        <w:rPr>
          <w:rFonts w:ascii="Times New Roman" w:hAnsi="Times New Roman"/>
          <w:b/>
          <w:sz w:val="28"/>
          <w:szCs w:val="28"/>
        </w:rPr>
        <w:t>КРИТЕРИИ ОЦЕНКИ ЛИТЕРАТУРНЫХ ПРОИЗВЕДЕНИЙ</w:t>
      </w:r>
    </w:p>
    <w:p w:rsidR="00201A76" w:rsidRPr="004264C0" w:rsidRDefault="00201A76" w:rsidP="00201A7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(РАССКАЗОВ, ЭССЕ, СОЧИНЕНИЙ, СТИХОТВОРЕНИЙ, РЕЦЕНЗИЙ, ФАНФИКОВ)</w:t>
      </w:r>
    </w:p>
    <w:p w:rsidR="00201A76" w:rsidRPr="004264C0" w:rsidRDefault="00201A76" w:rsidP="00201A76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e"/>
        <w:tblW w:w="0" w:type="auto"/>
        <w:tblLook w:val="04A0"/>
      </w:tblPr>
      <w:tblGrid>
        <w:gridCol w:w="534"/>
        <w:gridCol w:w="5846"/>
        <w:gridCol w:w="3191"/>
      </w:tblGrid>
      <w:tr w:rsidR="00201A76" w:rsidRPr="004264C0" w:rsidTr="003344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 xml:space="preserve">1-3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балла</w:t>
            </w:r>
            <w:proofErr w:type="spellEnd"/>
          </w:p>
        </w:tc>
      </w:tr>
      <w:tr w:rsidR="00201A76" w:rsidRPr="004264C0" w:rsidTr="003344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Творческая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глубина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 xml:space="preserve">1-3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балла</w:t>
            </w:r>
            <w:proofErr w:type="spellEnd"/>
          </w:p>
        </w:tc>
      </w:tr>
      <w:tr w:rsidR="00201A76" w:rsidRPr="004264C0" w:rsidTr="003344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Логичность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последовательность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 xml:space="preserve">1-3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балла</w:t>
            </w:r>
            <w:proofErr w:type="spellEnd"/>
          </w:p>
        </w:tc>
      </w:tr>
      <w:tr w:rsidR="00201A76" w:rsidRPr="004264C0" w:rsidTr="003344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Умение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работать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источниками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 xml:space="preserve">1-3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балла</w:t>
            </w:r>
            <w:proofErr w:type="spellEnd"/>
          </w:p>
        </w:tc>
      </w:tr>
      <w:tr w:rsidR="00201A76" w:rsidRPr="004264C0" w:rsidTr="003344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Оригинальность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 xml:space="preserve">1-3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балла</w:t>
            </w:r>
            <w:proofErr w:type="spellEnd"/>
          </w:p>
        </w:tc>
      </w:tr>
      <w:tr w:rsidR="00201A76" w:rsidRPr="004264C0" w:rsidTr="003344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Художественное</w:t>
            </w:r>
            <w:proofErr w:type="spellEnd"/>
            <w:r w:rsidRPr="00426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оформление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 xml:space="preserve">1-3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балла</w:t>
            </w:r>
            <w:proofErr w:type="spellEnd"/>
          </w:p>
        </w:tc>
      </w:tr>
      <w:tr w:rsidR="00201A76" w:rsidRPr="004264C0" w:rsidTr="003344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Грамотность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</w:rPr>
              <w:t xml:space="preserve">1-3 </w:t>
            </w:r>
            <w:proofErr w:type="spellStart"/>
            <w:r w:rsidRPr="004264C0">
              <w:rPr>
                <w:rFonts w:ascii="Times New Roman" w:hAnsi="Times New Roman"/>
                <w:sz w:val="28"/>
                <w:szCs w:val="28"/>
              </w:rPr>
              <w:t>балла</w:t>
            </w:r>
            <w:proofErr w:type="spellEnd"/>
          </w:p>
        </w:tc>
      </w:tr>
      <w:tr w:rsidR="00201A76" w:rsidRPr="004264C0" w:rsidTr="0033449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76" w:rsidRPr="004264C0" w:rsidRDefault="00201A76" w:rsidP="00334496">
            <w:pPr>
              <w:rPr>
                <w:rFonts w:ascii="Times New Roman" w:hAnsi="Times New Roman"/>
                <w:sz w:val="28"/>
                <w:szCs w:val="28"/>
              </w:rPr>
            </w:pPr>
            <w:r w:rsidRPr="004264C0">
              <w:rPr>
                <w:rFonts w:ascii="Times New Roman" w:hAnsi="Times New Roman"/>
                <w:sz w:val="28"/>
                <w:szCs w:val="28"/>
                <w:lang w:val="ru-RU"/>
              </w:rPr>
              <w:t>21 балл</w:t>
            </w:r>
          </w:p>
        </w:tc>
      </w:tr>
    </w:tbl>
    <w:p w:rsidR="00201A76" w:rsidRPr="004264C0" w:rsidRDefault="00201A76" w:rsidP="00201A7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01A76" w:rsidRPr="004264C0" w:rsidRDefault="00201A76" w:rsidP="00201A7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264C0">
        <w:rPr>
          <w:rFonts w:ascii="Times New Roman" w:hAnsi="Times New Roman"/>
          <w:b/>
          <w:sz w:val="28"/>
          <w:szCs w:val="28"/>
          <w:lang w:val="ru-RU"/>
        </w:rPr>
        <w:t>ПЕРЕВОД В ОТМЕТКИ</w:t>
      </w:r>
    </w:p>
    <w:p w:rsidR="00201A76" w:rsidRPr="004264C0" w:rsidRDefault="00201A76" w:rsidP="00201A7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01A76" w:rsidRPr="00C31DE0" w:rsidRDefault="00201A76" w:rsidP="00201A76">
      <w:pPr>
        <w:pStyle w:val="aa"/>
        <w:numPr>
          <w:ilvl w:val="0"/>
          <w:numId w:val="38"/>
        </w:numPr>
        <w:rPr>
          <w:rFonts w:ascii="Times New Roman" w:hAnsi="Times New Roman"/>
          <w:sz w:val="28"/>
          <w:szCs w:val="28"/>
          <w:lang w:val="ru-RU"/>
        </w:rPr>
      </w:pPr>
      <w:r w:rsidRPr="000D3481">
        <w:rPr>
          <w:rFonts w:ascii="Times New Roman" w:hAnsi="Times New Roman"/>
          <w:b/>
          <w:sz w:val="28"/>
          <w:szCs w:val="28"/>
        </w:rPr>
        <w:t>«5»</w:t>
      </w:r>
      <w:r w:rsidRPr="00C31DE0">
        <w:rPr>
          <w:rFonts w:ascii="Times New Roman" w:hAnsi="Times New Roman"/>
          <w:sz w:val="28"/>
          <w:szCs w:val="28"/>
        </w:rPr>
        <w:t xml:space="preserve"> - </w:t>
      </w:r>
      <w:r w:rsidRPr="00C31DE0">
        <w:rPr>
          <w:rFonts w:ascii="Times New Roman" w:hAnsi="Times New Roman"/>
          <w:sz w:val="28"/>
          <w:szCs w:val="28"/>
          <w:lang w:val="ru-RU"/>
        </w:rPr>
        <w:t>21-19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01A76" w:rsidRPr="00C31DE0" w:rsidRDefault="00201A76" w:rsidP="00201A76">
      <w:pPr>
        <w:pStyle w:val="aa"/>
        <w:numPr>
          <w:ilvl w:val="0"/>
          <w:numId w:val="38"/>
        </w:numPr>
        <w:rPr>
          <w:rFonts w:ascii="Times New Roman" w:hAnsi="Times New Roman"/>
          <w:sz w:val="28"/>
          <w:szCs w:val="28"/>
          <w:lang w:val="ru-RU"/>
        </w:rPr>
      </w:pPr>
      <w:r w:rsidRPr="000D3481">
        <w:rPr>
          <w:rFonts w:ascii="Times New Roman" w:hAnsi="Times New Roman"/>
          <w:b/>
          <w:sz w:val="28"/>
          <w:szCs w:val="28"/>
        </w:rPr>
        <w:t>«4»</w:t>
      </w:r>
      <w:r w:rsidRPr="00C31DE0">
        <w:rPr>
          <w:rFonts w:ascii="Times New Roman" w:hAnsi="Times New Roman"/>
          <w:sz w:val="28"/>
          <w:szCs w:val="28"/>
        </w:rPr>
        <w:t xml:space="preserve"> - </w:t>
      </w:r>
      <w:r w:rsidRPr="00C31DE0">
        <w:rPr>
          <w:rFonts w:ascii="Times New Roman" w:hAnsi="Times New Roman"/>
          <w:sz w:val="28"/>
          <w:szCs w:val="28"/>
          <w:lang w:val="ru-RU"/>
        </w:rPr>
        <w:t>18-15</w:t>
      </w:r>
    </w:p>
    <w:p w:rsidR="00201A76" w:rsidRPr="00C31DE0" w:rsidRDefault="00201A76" w:rsidP="00201A76">
      <w:pPr>
        <w:pStyle w:val="aa"/>
        <w:numPr>
          <w:ilvl w:val="0"/>
          <w:numId w:val="38"/>
        </w:numPr>
        <w:rPr>
          <w:rFonts w:ascii="Times New Roman" w:hAnsi="Times New Roman"/>
          <w:sz w:val="28"/>
          <w:szCs w:val="28"/>
          <w:lang w:val="ru-RU"/>
        </w:rPr>
      </w:pPr>
      <w:r w:rsidRPr="000D3481">
        <w:rPr>
          <w:rFonts w:ascii="Times New Roman" w:hAnsi="Times New Roman"/>
          <w:b/>
          <w:sz w:val="28"/>
          <w:szCs w:val="28"/>
        </w:rPr>
        <w:t>«3»</w:t>
      </w:r>
      <w:r w:rsidRPr="00C31DE0">
        <w:rPr>
          <w:rFonts w:ascii="Times New Roman" w:hAnsi="Times New Roman"/>
          <w:sz w:val="28"/>
          <w:szCs w:val="28"/>
        </w:rPr>
        <w:t xml:space="preserve"> -</w:t>
      </w:r>
      <w:r w:rsidRPr="00C31DE0">
        <w:rPr>
          <w:rFonts w:ascii="Times New Roman" w:hAnsi="Times New Roman"/>
          <w:sz w:val="28"/>
          <w:szCs w:val="28"/>
          <w:lang w:val="ru-RU"/>
        </w:rPr>
        <w:t>14-11</w:t>
      </w:r>
    </w:p>
    <w:p w:rsidR="00201A76" w:rsidRPr="00C31DE0" w:rsidRDefault="00201A76" w:rsidP="00201A76">
      <w:pPr>
        <w:pStyle w:val="aa"/>
        <w:numPr>
          <w:ilvl w:val="0"/>
          <w:numId w:val="38"/>
        </w:numPr>
        <w:rPr>
          <w:rFonts w:ascii="Times New Roman" w:hAnsi="Times New Roman"/>
          <w:sz w:val="28"/>
          <w:szCs w:val="28"/>
          <w:lang w:val="ru-RU"/>
        </w:rPr>
      </w:pPr>
      <w:r w:rsidRPr="000D3481">
        <w:rPr>
          <w:rFonts w:ascii="Times New Roman" w:hAnsi="Times New Roman"/>
          <w:b/>
          <w:sz w:val="28"/>
          <w:szCs w:val="28"/>
        </w:rPr>
        <w:t>«2»-</w:t>
      </w:r>
      <w:r w:rsidRPr="00C31DE0">
        <w:rPr>
          <w:rFonts w:ascii="Times New Roman" w:hAnsi="Times New Roman"/>
          <w:sz w:val="28"/>
          <w:szCs w:val="28"/>
          <w:lang w:val="ru-RU"/>
        </w:rPr>
        <w:t>10 -0</w:t>
      </w:r>
    </w:p>
    <w:p w:rsidR="00201A76" w:rsidRPr="004264C0" w:rsidRDefault="00201A76" w:rsidP="00201A76">
      <w:pPr>
        <w:rPr>
          <w:rFonts w:ascii="Times New Roman" w:hAnsi="Times New Roman"/>
          <w:sz w:val="28"/>
          <w:szCs w:val="28"/>
        </w:rPr>
      </w:pPr>
    </w:p>
    <w:p w:rsidR="002C5072" w:rsidRPr="004264C0" w:rsidRDefault="002C5072" w:rsidP="002F2D3D">
      <w:pPr>
        <w:widowControl w:val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2C5072" w:rsidRPr="004264C0" w:rsidRDefault="002C5072" w:rsidP="002F2D3D">
      <w:pPr>
        <w:widowControl w:val="0"/>
        <w:contextualSpacing/>
        <w:rPr>
          <w:rFonts w:ascii="Times New Roman" w:hAnsi="Times New Roman"/>
          <w:sz w:val="28"/>
          <w:szCs w:val="28"/>
          <w:lang w:val="ru-RU"/>
        </w:rPr>
      </w:pPr>
    </w:p>
    <w:sectPr w:rsidR="002C5072" w:rsidRPr="004264C0" w:rsidSect="002C5072">
      <w:pgSz w:w="11906" w:h="16838"/>
      <w:pgMar w:top="851" w:right="991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EEB" w:rsidRDefault="00C90EEB" w:rsidP="00AD6BFC">
      <w:r>
        <w:separator/>
      </w:r>
    </w:p>
  </w:endnote>
  <w:endnote w:type="continuationSeparator" w:id="0">
    <w:p w:rsidR="00C90EEB" w:rsidRDefault="00C90EEB" w:rsidP="00AD6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EEB" w:rsidRDefault="00C90EEB" w:rsidP="00AD6BFC">
      <w:r>
        <w:separator/>
      </w:r>
    </w:p>
  </w:footnote>
  <w:footnote w:type="continuationSeparator" w:id="0">
    <w:p w:rsidR="00C90EEB" w:rsidRDefault="00C90EEB" w:rsidP="00AD6BFC">
      <w:r>
        <w:continuationSeparator/>
      </w:r>
    </w:p>
  </w:footnote>
  <w:footnote w:id="1">
    <w:p w:rsidR="00334496" w:rsidRPr="006F5869" w:rsidRDefault="00334496" w:rsidP="0064159E">
      <w:pPr>
        <w:rPr>
          <w:rFonts w:ascii="Times New Roman" w:hAnsi="Times New Roman"/>
          <w:bCs/>
          <w:iCs/>
          <w:color w:val="000000"/>
          <w:u w:val="single"/>
          <w:lang w:val="ru-RU" w:eastAsia="ru-RU"/>
        </w:rPr>
      </w:pPr>
      <w:r>
        <w:rPr>
          <w:rStyle w:val="af9"/>
        </w:rPr>
        <w:footnoteRef/>
      </w:r>
      <w:r w:rsidRPr="006233BF">
        <w:rPr>
          <w:lang w:val="ru-RU"/>
        </w:rPr>
        <w:t xml:space="preserve"> </w:t>
      </w:r>
      <w:r w:rsidRPr="006F5869">
        <w:rPr>
          <w:rFonts w:ascii="Times New Roman" w:hAnsi="Times New Roman"/>
          <w:bCs/>
          <w:iCs/>
          <w:color w:val="000000"/>
          <w:lang w:val="ru-RU" w:eastAsia="ru-RU"/>
        </w:rPr>
        <w:t xml:space="preserve">Ольга </w:t>
      </w:r>
      <w:proofErr w:type="spellStart"/>
      <w:r w:rsidRPr="006F5869">
        <w:rPr>
          <w:rFonts w:ascii="Times New Roman" w:hAnsi="Times New Roman"/>
          <w:bCs/>
          <w:iCs/>
          <w:color w:val="000000"/>
          <w:lang w:val="ru-RU" w:eastAsia="ru-RU"/>
        </w:rPr>
        <w:t>Мяэотс</w:t>
      </w:r>
      <w:proofErr w:type="spellEnd"/>
      <w:r>
        <w:rPr>
          <w:rFonts w:ascii="Times New Roman" w:hAnsi="Times New Roman"/>
          <w:bCs/>
          <w:iCs/>
          <w:color w:val="000000"/>
          <w:lang w:val="ru-RU" w:eastAsia="ru-RU"/>
        </w:rPr>
        <w:t>.</w:t>
      </w:r>
      <w:r w:rsidRPr="006F5869">
        <w:rPr>
          <w:rFonts w:ascii="Times New Roman" w:hAnsi="Times New Roman"/>
          <w:bCs/>
          <w:iCs/>
          <w:color w:val="000000"/>
          <w:lang w:val="ru-RU" w:eastAsia="ru-RU"/>
        </w:rPr>
        <w:t xml:space="preserve"> </w:t>
      </w:r>
      <w:r>
        <w:rPr>
          <w:rFonts w:ascii="Times New Roman" w:hAnsi="Times New Roman"/>
          <w:lang w:val="ru-RU"/>
        </w:rPr>
        <w:t xml:space="preserve">Вся Польша читает детям. – </w:t>
      </w:r>
      <w:r w:rsidRPr="006F5869">
        <w:rPr>
          <w:rFonts w:ascii="Times New Roman" w:hAnsi="Times New Roman"/>
          <w:bCs/>
          <w:iCs/>
          <w:color w:val="000000"/>
          <w:lang w:val="ru-RU" w:eastAsia="ru-RU"/>
        </w:rPr>
        <w:t>«Библиотека в школе»</w:t>
      </w:r>
      <w:r>
        <w:rPr>
          <w:rFonts w:ascii="Times New Roman" w:hAnsi="Times New Roman"/>
          <w:bCs/>
          <w:iCs/>
          <w:color w:val="000000"/>
          <w:lang w:val="ru-RU" w:eastAsia="ru-RU"/>
        </w:rPr>
        <w:t xml:space="preserve">. – №01. – </w:t>
      </w:r>
      <w:r w:rsidRPr="006F5869">
        <w:rPr>
          <w:rFonts w:ascii="Times New Roman" w:hAnsi="Times New Roman"/>
          <w:bCs/>
          <w:iCs/>
          <w:color w:val="000000"/>
          <w:lang w:val="ru-RU" w:eastAsia="ru-RU"/>
        </w:rPr>
        <w:t>2008</w:t>
      </w:r>
      <w:r>
        <w:rPr>
          <w:rFonts w:ascii="Times New Roman" w:hAnsi="Times New Roman"/>
          <w:bCs/>
          <w:iCs/>
          <w:color w:val="000000"/>
          <w:lang w:val="ru-RU" w:eastAsia="ru-RU"/>
        </w:rPr>
        <w:t xml:space="preserve">.// </w:t>
      </w:r>
      <w:r w:rsidRPr="006F5869">
        <w:rPr>
          <w:rFonts w:ascii="Times New Roman" w:hAnsi="Times New Roman"/>
          <w:bCs/>
          <w:iCs/>
          <w:color w:val="000000"/>
          <w:u w:val="single"/>
          <w:lang w:val="ru-RU" w:eastAsia="ru-RU"/>
        </w:rPr>
        <w:t xml:space="preserve">http://lib.1september.ru/view_article.php?ID=200800105 </w:t>
      </w:r>
    </w:p>
    <w:p w:rsidR="00334496" w:rsidRPr="00A533C5" w:rsidRDefault="00334496" w:rsidP="0064159E">
      <w:pPr>
        <w:rPr>
          <w:lang w:val="ru-RU"/>
        </w:rPr>
      </w:pPr>
    </w:p>
  </w:footnote>
  <w:footnote w:id="2">
    <w:p w:rsidR="00334496" w:rsidRPr="006F5869" w:rsidRDefault="00334496" w:rsidP="006F5869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Style w:val="af9"/>
        </w:rPr>
        <w:footnoteRef/>
      </w:r>
      <w:r w:rsidRPr="006F5869"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6F5869">
        <w:rPr>
          <w:rFonts w:ascii="Times New Roman" w:hAnsi="Times New Roman"/>
          <w:sz w:val="24"/>
          <w:szCs w:val="24"/>
          <w:lang w:val="ru-RU"/>
        </w:rPr>
        <w:t xml:space="preserve">сли </w:t>
      </w:r>
      <w:r>
        <w:rPr>
          <w:rFonts w:ascii="Times New Roman" w:hAnsi="Times New Roman"/>
          <w:sz w:val="24"/>
          <w:szCs w:val="24"/>
          <w:lang w:val="ru-RU"/>
        </w:rPr>
        <w:t>учитель работает по </w:t>
      </w:r>
      <w:r w:rsidRPr="006F5869">
        <w:rPr>
          <w:rFonts w:ascii="Times New Roman" w:hAnsi="Times New Roman"/>
          <w:sz w:val="24"/>
          <w:szCs w:val="24"/>
          <w:lang w:val="ru-RU"/>
        </w:rPr>
        <w:t>УМК Г.С.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5869">
        <w:rPr>
          <w:rFonts w:ascii="Times New Roman" w:hAnsi="Times New Roman"/>
          <w:sz w:val="24"/>
          <w:szCs w:val="24"/>
          <w:lang w:val="ru-RU"/>
        </w:rPr>
        <w:t>Меркина</w:t>
      </w:r>
      <w:proofErr w:type="spellEnd"/>
      <w:r w:rsidRPr="006F5869">
        <w:rPr>
          <w:rFonts w:ascii="Times New Roman" w:hAnsi="Times New Roman"/>
          <w:sz w:val="24"/>
          <w:szCs w:val="24"/>
          <w:lang w:val="ru-RU"/>
        </w:rPr>
        <w:t>, С.А.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F5869">
        <w:rPr>
          <w:rFonts w:ascii="Times New Roman" w:hAnsi="Times New Roman"/>
          <w:sz w:val="24"/>
          <w:szCs w:val="24"/>
          <w:lang w:val="ru-RU"/>
        </w:rPr>
        <w:t>Зинина, В.А.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5869">
        <w:rPr>
          <w:rFonts w:ascii="Times New Roman" w:hAnsi="Times New Roman"/>
          <w:sz w:val="24"/>
          <w:szCs w:val="24"/>
          <w:lang w:val="ru-RU"/>
        </w:rPr>
        <w:t>Чалмаева</w:t>
      </w:r>
      <w:proofErr w:type="spellEnd"/>
      <w:r w:rsidRPr="006F5869">
        <w:rPr>
          <w:rFonts w:ascii="Times New Roman" w:hAnsi="Times New Roman"/>
          <w:sz w:val="24"/>
          <w:szCs w:val="24"/>
          <w:lang w:val="ru-RU"/>
        </w:rPr>
        <w:t>, то можно взять один из предложенных рассказов: А.И. Куприн. «Чудесный доктор», Л.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F5869">
        <w:rPr>
          <w:rFonts w:ascii="Times New Roman" w:hAnsi="Times New Roman"/>
          <w:sz w:val="24"/>
          <w:szCs w:val="24"/>
          <w:lang w:val="ru-RU"/>
        </w:rPr>
        <w:t xml:space="preserve">Андреев «Ангелочек», </w:t>
      </w:r>
      <w:r>
        <w:rPr>
          <w:rFonts w:ascii="Times New Roman" w:hAnsi="Times New Roman"/>
          <w:sz w:val="24"/>
          <w:szCs w:val="24"/>
          <w:lang w:val="ru-RU"/>
        </w:rPr>
        <w:t xml:space="preserve"> А.П. Чехов «Ванька».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16"/>
    <w:multiLevelType w:val="singleLevel"/>
    <w:tmpl w:val="00000016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F20082"/>
    <w:multiLevelType w:val="hybridMultilevel"/>
    <w:tmpl w:val="AE14E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902439"/>
    <w:multiLevelType w:val="hybridMultilevel"/>
    <w:tmpl w:val="BD16AF82"/>
    <w:lvl w:ilvl="0" w:tplc="49141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E684C"/>
    <w:multiLevelType w:val="hybridMultilevel"/>
    <w:tmpl w:val="D8B2D12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00186"/>
    <w:multiLevelType w:val="hybridMultilevel"/>
    <w:tmpl w:val="A4BC4530"/>
    <w:lvl w:ilvl="0" w:tplc="F18C4528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46C3649"/>
    <w:multiLevelType w:val="hybridMultilevel"/>
    <w:tmpl w:val="A6CA0B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B63656"/>
    <w:multiLevelType w:val="hybridMultilevel"/>
    <w:tmpl w:val="A070978A"/>
    <w:lvl w:ilvl="0" w:tplc="C40ED0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0D551DA"/>
    <w:multiLevelType w:val="hybridMultilevel"/>
    <w:tmpl w:val="D322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B35A5"/>
    <w:multiLevelType w:val="hybridMultilevel"/>
    <w:tmpl w:val="889C6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C088F"/>
    <w:multiLevelType w:val="hybridMultilevel"/>
    <w:tmpl w:val="F866E550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0F16CD"/>
    <w:multiLevelType w:val="hybridMultilevel"/>
    <w:tmpl w:val="B6C64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8785D"/>
    <w:multiLevelType w:val="hybridMultilevel"/>
    <w:tmpl w:val="7016916E"/>
    <w:lvl w:ilvl="0" w:tplc="59E620F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2C3068"/>
    <w:multiLevelType w:val="hybridMultilevel"/>
    <w:tmpl w:val="9274D0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47310"/>
    <w:multiLevelType w:val="hybridMultilevel"/>
    <w:tmpl w:val="EEF00F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44A46"/>
    <w:multiLevelType w:val="hybridMultilevel"/>
    <w:tmpl w:val="8136746A"/>
    <w:lvl w:ilvl="0" w:tplc="AA6A4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3903822"/>
    <w:multiLevelType w:val="hybridMultilevel"/>
    <w:tmpl w:val="6E9851C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453833EC"/>
    <w:multiLevelType w:val="hybridMultilevel"/>
    <w:tmpl w:val="119E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01571"/>
    <w:multiLevelType w:val="hybridMultilevel"/>
    <w:tmpl w:val="D2C0917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7227CE"/>
    <w:multiLevelType w:val="hybridMultilevel"/>
    <w:tmpl w:val="82022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0725E8"/>
    <w:multiLevelType w:val="hybridMultilevel"/>
    <w:tmpl w:val="48D47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E68376C"/>
    <w:multiLevelType w:val="hybridMultilevel"/>
    <w:tmpl w:val="ECF4D4B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5859A7"/>
    <w:multiLevelType w:val="hybridMultilevel"/>
    <w:tmpl w:val="0A32718E"/>
    <w:lvl w:ilvl="0" w:tplc="58E27214">
      <w:start w:val="1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28F1053"/>
    <w:multiLevelType w:val="hybridMultilevel"/>
    <w:tmpl w:val="460A3FE2"/>
    <w:lvl w:ilvl="0" w:tplc="344C9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2B513F"/>
    <w:multiLevelType w:val="hybridMultilevel"/>
    <w:tmpl w:val="2A2E89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56D03F55"/>
    <w:multiLevelType w:val="multilevel"/>
    <w:tmpl w:val="A8E62336"/>
    <w:lvl w:ilvl="0">
      <w:start w:val="2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583E0EEB"/>
    <w:multiLevelType w:val="hybridMultilevel"/>
    <w:tmpl w:val="9C7229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26638F"/>
    <w:multiLevelType w:val="hybridMultilevel"/>
    <w:tmpl w:val="B6149FF8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701E4F"/>
    <w:multiLevelType w:val="hybridMultilevel"/>
    <w:tmpl w:val="6F5EED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93043C"/>
    <w:multiLevelType w:val="hybridMultilevel"/>
    <w:tmpl w:val="A13E3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E0718B"/>
    <w:multiLevelType w:val="hybridMultilevel"/>
    <w:tmpl w:val="8CC83DC4"/>
    <w:lvl w:ilvl="0" w:tplc="34CA7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F873BA"/>
    <w:multiLevelType w:val="hybridMultilevel"/>
    <w:tmpl w:val="CC707A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73F94"/>
    <w:multiLevelType w:val="hybridMultilevel"/>
    <w:tmpl w:val="09DA2984"/>
    <w:lvl w:ilvl="0" w:tplc="5E0EBCA8">
      <w:start w:val="2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7EC356F7"/>
    <w:multiLevelType w:val="hybridMultilevel"/>
    <w:tmpl w:val="66DEB01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564908"/>
    <w:multiLevelType w:val="hybridMultilevel"/>
    <w:tmpl w:val="D3F8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22"/>
  </w:num>
  <w:num w:numId="8">
    <w:abstractNumId w:val="32"/>
  </w:num>
  <w:num w:numId="9">
    <w:abstractNumId w:val="33"/>
  </w:num>
  <w:num w:numId="10">
    <w:abstractNumId w:val="4"/>
  </w:num>
  <w:num w:numId="11">
    <w:abstractNumId w:val="18"/>
  </w:num>
  <w:num w:numId="12">
    <w:abstractNumId w:val="26"/>
  </w:num>
  <w:num w:numId="13">
    <w:abstractNumId w:val="9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6"/>
  </w:num>
  <w:num w:numId="18">
    <w:abstractNumId w:val="28"/>
  </w:num>
  <w:num w:numId="19">
    <w:abstractNumId w:val="17"/>
  </w:num>
  <w:num w:numId="20">
    <w:abstractNumId w:val="30"/>
  </w:num>
  <w:num w:numId="21">
    <w:abstractNumId w:val="13"/>
  </w:num>
  <w:num w:numId="22">
    <w:abstractNumId w:val="6"/>
  </w:num>
  <w:num w:numId="23">
    <w:abstractNumId w:val="24"/>
  </w:num>
  <w:num w:numId="24">
    <w:abstractNumId w:val="34"/>
  </w:num>
  <w:num w:numId="25">
    <w:abstractNumId w:val="12"/>
  </w:num>
  <w:num w:numId="26">
    <w:abstractNumId w:val="19"/>
  </w:num>
  <w:num w:numId="27">
    <w:abstractNumId w:val="10"/>
  </w:num>
  <w:num w:numId="28">
    <w:abstractNumId w:val="3"/>
  </w:num>
  <w:num w:numId="29">
    <w:abstractNumId w:val="21"/>
  </w:num>
  <w:num w:numId="30">
    <w:abstractNumId w:val="27"/>
  </w:num>
  <w:num w:numId="31">
    <w:abstractNumId w:val="7"/>
  </w:num>
  <w:num w:numId="32">
    <w:abstractNumId w:val="8"/>
  </w:num>
  <w:num w:numId="33">
    <w:abstractNumId w:val="23"/>
  </w:num>
  <w:num w:numId="34">
    <w:abstractNumId w:val="11"/>
  </w:num>
  <w:num w:numId="35">
    <w:abstractNumId w:val="29"/>
  </w:num>
  <w:num w:numId="36">
    <w:abstractNumId w:val="20"/>
  </w:num>
  <w:num w:numId="37">
    <w:abstractNumId w:val="16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6BFC"/>
    <w:rsid w:val="0002401D"/>
    <w:rsid w:val="000511F8"/>
    <w:rsid w:val="00091CF3"/>
    <w:rsid w:val="000D3481"/>
    <w:rsid w:val="00157E9C"/>
    <w:rsid w:val="0016055D"/>
    <w:rsid w:val="00174D07"/>
    <w:rsid w:val="00182BB7"/>
    <w:rsid w:val="001A1D21"/>
    <w:rsid w:val="001B2FCB"/>
    <w:rsid w:val="001C09BF"/>
    <w:rsid w:val="00201A76"/>
    <w:rsid w:val="00211E1B"/>
    <w:rsid w:val="00222C1A"/>
    <w:rsid w:val="00233D83"/>
    <w:rsid w:val="00255847"/>
    <w:rsid w:val="00255C02"/>
    <w:rsid w:val="002C27E8"/>
    <w:rsid w:val="002C5072"/>
    <w:rsid w:val="002F2D3D"/>
    <w:rsid w:val="00334496"/>
    <w:rsid w:val="003B4B40"/>
    <w:rsid w:val="003B622F"/>
    <w:rsid w:val="003C1FEA"/>
    <w:rsid w:val="003D0A0A"/>
    <w:rsid w:val="003E0B6B"/>
    <w:rsid w:val="003E1B3E"/>
    <w:rsid w:val="003E6B70"/>
    <w:rsid w:val="003F5E8E"/>
    <w:rsid w:val="003F6F49"/>
    <w:rsid w:val="00406E9F"/>
    <w:rsid w:val="004162A0"/>
    <w:rsid w:val="004264C0"/>
    <w:rsid w:val="004275C2"/>
    <w:rsid w:val="00433304"/>
    <w:rsid w:val="004616DE"/>
    <w:rsid w:val="004861EC"/>
    <w:rsid w:val="00490A6D"/>
    <w:rsid w:val="00493674"/>
    <w:rsid w:val="0050528B"/>
    <w:rsid w:val="005054ED"/>
    <w:rsid w:val="00524A07"/>
    <w:rsid w:val="00551798"/>
    <w:rsid w:val="00573E4F"/>
    <w:rsid w:val="005A4FE8"/>
    <w:rsid w:val="005A78CB"/>
    <w:rsid w:val="00620A74"/>
    <w:rsid w:val="00630D79"/>
    <w:rsid w:val="0063266E"/>
    <w:rsid w:val="0064159E"/>
    <w:rsid w:val="006809B7"/>
    <w:rsid w:val="006D295D"/>
    <w:rsid w:val="006E0C55"/>
    <w:rsid w:val="006E7F37"/>
    <w:rsid w:val="006F5869"/>
    <w:rsid w:val="00702F27"/>
    <w:rsid w:val="00720CA0"/>
    <w:rsid w:val="00752956"/>
    <w:rsid w:val="00757647"/>
    <w:rsid w:val="007752E9"/>
    <w:rsid w:val="00781872"/>
    <w:rsid w:val="0079616F"/>
    <w:rsid w:val="007B1B06"/>
    <w:rsid w:val="007B46B3"/>
    <w:rsid w:val="008501DA"/>
    <w:rsid w:val="00855079"/>
    <w:rsid w:val="008D0931"/>
    <w:rsid w:val="008D6531"/>
    <w:rsid w:val="008F213E"/>
    <w:rsid w:val="00915C7C"/>
    <w:rsid w:val="00963E43"/>
    <w:rsid w:val="00A42E78"/>
    <w:rsid w:val="00A77145"/>
    <w:rsid w:val="00AD6BFC"/>
    <w:rsid w:val="00AE7B09"/>
    <w:rsid w:val="00AF2C89"/>
    <w:rsid w:val="00B22DF8"/>
    <w:rsid w:val="00C14CF7"/>
    <w:rsid w:val="00C31DE0"/>
    <w:rsid w:val="00C60F92"/>
    <w:rsid w:val="00C90EEB"/>
    <w:rsid w:val="00D041BF"/>
    <w:rsid w:val="00D22E2D"/>
    <w:rsid w:val="00DB35CB"/>
    <w:rsid w:val="00DD0EE3"/>
    <w:rsid w:val="00E555C1"/>
    <w:rsid w:val="00E75BF0"/>
    <w:rsid w:val="00EA0878"/>
    <w:rsid w:val="00EE097C"/>
    <w:rsid w:val="00F46C3A"/>
    <w:rsid w:val="00F66626"/>
    <w:rsid w:val="00F75799"/>
    <w:rsid w:val="00F81C6F"/>
    <w:rsid w:val="00F969AE"/>
    <w:rsid w:val="00FD6D6D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9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0F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F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F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60F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F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F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F9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F9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F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F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0F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0F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60F9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0F9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0F9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60F9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0F9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0F92"/>
    <w:rPr>
      <w:rFonts w:asciiTheme="majorHAnsi" w:eastAsiaTheme="majorEastAsia" w:hAnsiTheme="majorHAnsi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D6BFC"/>
    <w:rPr>
      <w:rFonts w:ascii="Times New Roman" w:eastAsia="Times New Roman" w:hAnsi="Times New Roman"/>
      <w:lang w:eastAsia="ru-RU"/>
    </w:rPr>
  </w:style>
  <w:style w:type="paragraph" w:styleId="a3">
    <w:name w:val="footnote text"/>
    <w:basedOn w:val="a"/>
    <w:link w:val="a4"/>
    <w:unhideWhenUsed/>
    <w:rsid w:val="00AD6BFC"/>
    <w:rPr>
      <w:rFonts w:ascii="Calibri" w:eastAsia="Times New Roman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AD6BFC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5">
    <w:name w:val="Без интервала Знак"/>
    <w:aliases w:val="основа Знак,Без интервала1 Знак"/>
    <w:link w:val="a6"/>
    <w:uiPriority w:val="1"/>
    <w:locked/>
    <w:rsid w:val="00AD6BFC"/>
    <w:rPr>
      <w:rFonts w:cstheme="minorBidi"/>
      <w:sz w:val="24"/>
      <w:szCs w:val="32"/>
    </w:rPr>
  </w:style>
  <w:style w:type="paragraph" w:styleId="a6">
    <w:name w:val="No Spacing"/>
    <w:aliases w:val="основа,Без интервала1"/>
    <w:basedOn w:val="a"/>
    <w:link w:val="a5"/>
    <w:uiPriority w:val="1"/>
    <w:qFormat/>
    <w:rsid w:val="00C60F92"/>
    <w:rPr>
      <w:rFonts w:cstheme="minorBidi"/>
      <w:szCs w:val="32"/>
    </w:rPr>
  </w:style>
  <w:style w:type="paragraph" w:styleId="a7">
    <w:name w:val="header"/>
    <w:basedOn w:val="a"/>
    <w:link w:val="a8"/>
    <w:rsid w:val="00AD6BFC"/>
    <w:pPr>
      <w:tabs>
        <w:tab w:val="center" w:pos="4153"/>
        <w:tab w:val="right" w:pos="8306"/>
      </w:tabs>
    </w:pPr>
    <w:rPr>
      <w:rFonts w:ascii="Calibri" w:eastAsia="Times New Roman" w:hAnsi="Calibri"/>
    </w:rPr>
  </w:style>
  <w:style w:type="character" w:customStyle="1" w:styleId="a8">
    <w:name w:val="Верхний колонтитул Знак"/>
    <w:basedOn w:val="a0"/>
    <w:link w:val="a7"/>
    <w:rsid w:val="00AD6BFC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ntStyle43">
    <w:name w:val="Font Style43"/>
    <w:rsid w:val="00AD6BFC"/>
    <w:rPr>
      <w:rFonts w:ascii="Times New Roman" w:hAnsi="Times New Roman" w:cs="Times New Roman" w:hint="default"/>
      <w:sz w:val="20"/>
      <w:szCs w:val="20"/>
    </w:rPr>
  </w:style>
  <w:style w:type="character" w:customStyle="1" w:styleId="a9">
    <w:name w:val="Символ сноски"/>
    <w:rsid w:val="00AD6BFC"/>
    <w:rPr>
      <w:vertAlign w:val="superscript"/>
    </w:rPr>
  </w:style>
  <w:style w:type="paragraph" w:styleId="aa">
    <w:name w:val="List Paragraph"/>
    <w:basedOn w:val="a"/>
    <w:uiPriority w:val="34"/>
    <w:qFormat/>
    <w:rsid w:val="00C60F92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C60F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C60F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C60F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C60F92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C60F92"/>
    <w:rPr>
      <w:b/>
      <w:bCs/>
    </w:rPr>
  </w:style>
  <w:style w:type="character" w:styleId="af0">
    <w:name w:val="Emphasis"/>
    <w:basedOn w:val="a0"/>
    <w:uiPriority w:val="20"/>
    <w:qFormat/>
    <w:rsid w:val="00C60F92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60F92"/>
    <w:rPr>
      <w:i/>
    </w:rPr>
  </w:style>
  <w:style w:type="character" w:customStyle="1" w:styleId="22">
    <w:name w:val="Цитата 2 Знак"/>
    <w:basedOn w:val="a0"/>
    <w:link w:val="21"/>
    <w:uiPriority w:val="29"/>
    <w:rsid w:val="00C60F92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60F92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C60F92"/>
    <w:rPr>
      <w:b/>
      <w:i/>
      <w:sz w:val="24"/>
    </w:rPr>
  </w:style>
  <w:style w:type="character" w:styleId="af3">
    <w:name w:val="Subtle Emphasis"/>
    <w:uiPriority w:val="19"/>
    <w:qFormat/>
    <w:rsid w:val="00C60F92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60F92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60F92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60F92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60F92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60F92"/>
    <w:pPr>
      <w:outlineLvl w:val="9"/>
    </w:pPr>
  </w:style>
  <w:style w:type="character" w:styleId="af9">
    <w:name w:val="footnote reference"/>
    <w:basedOn w:val="a0"/>
    <w:uiPriority w:val="99"/>
    <w:semiHidden/>
    <w:unhideWhenUsed/>
    <w:rsid w:val="00AD6BFC"/>
    <w:rPr>
      <w:vertAlign w:val="superscript"/>
    </w:rPr>
  </w:style>
  <w:style w:type="character" w:styleId="afa">
    <w:name w:val="Hyperlink"/>
    <w:basedOn w:val="a0"/>
    <w:uiPriority w:val="99"/>
    <w:unhideWhenUsed/>
    <w:rsid w:val="00AD6BFC"/>
    <w:rPr>
      <w:color w:val="0000FF" w:themeColor="hyperlink"/>
      <w:u w:val="single"/>
    </w:rPr>
  </w:style>
  <w:style w:type="paragraph" w:styleId="afb">
    <w:name w:val="Body Text"/>
    <w:basedOn w:val="a"/>
    <w:link w:val="afc"/>
    <w:uiPriority w:val="99"/>
    <w:rsid w:val="00AD6BFC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c">
    <w:name w:val="Основной текст Знак"/>
    <w:basedOn w:val="a0"/>
    <w:link w:val="afb"/>
    <w:uiPriority w:val="99"/>
    <w:rsid w:val="00AD6B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AD6BFC"/>
  </w:style>
  <w:style w:type="paragraph" w:styleId="afd">
    <w:name w:val="Normal (Web)"/>
    <w:basedOn w:val="a"/>
    <w:uiPriority w:val="99"/>
    <w:unhideWhenUsed/>
    <w:rsid w:val="00AD6BF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23">
    <w:name w:val="Без интервала2"/>
    <w:uiPriority w:val="99"/>
    <w:rsid w:val="00AD6BFC"/>
    <w:pPr>
      <w:spacing w:after="0" w:line="240" w:lineRule="auto"/>
    </w:pPr>
    <w:rPr>
      <w:rFonts w:ascii="Calibri" w:eastAsia="Times New Roman" w:hAnsi="Calibri"/>
    </w:rPr>
  </w:style>
  <w:style w:type="table" w:styleId="afe">
    <w:name w:val="Table Grid"/>
    <w:basedOn w:val="a1"/>
    <w:uiPriority w:val="59"/>
    <w:rsid w:val="00AD6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6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1">
    <w:name w:val="c1"/>
    <w:basedOn w:val="a"/>
    <w:rsid w:val="00AD6BF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5c4">
    <w:name w:val="c5 c4"/>
    <w:basedOn w:val="a0"/>
    <w:rsid w:val="00AD6BFC"/>
  </w:style>
  <w:style w:type="paragraph" w:customStyle="1" w:styleId="31">
    <w:name w:val="Без интервала3"/>
    <w:uiPriority w:val="99"/>
    <w:rsid w:val="00AD6BFC"/>
    <w:pPr>
      <w:spacing w:after="0" w:line="240" w:lineRule="auto"/>
    </w:pPr>
    <w:rPr>
      <w:rFonts w:ascii="Calibri" w:eastAsia="Times New Roman" w:hAnsi="Calibri"/>
    </w:rPr>
  </w:style>
  <w:style w:type="character" w:customStyle="1" w:styleId="c8c0">
    <w:name w:val="c8 c0"/>
    <w:basedOn w:val="a0"/>
    <w:rsid w:val="00AD6BFC"/>
  </w:style>
  <w:style w:type="character" w:customStyle="1" w:styleId="c0c8">
    <w:name w:val="c0 c8"/>
    <w:basedOn w:val="a0"/>
    <w:rsid w:val="00AD6BFC"/>
  </w:style>
  <w:style w:type="paragraph" w:styleId="aff">
    <w:name w:val="Body Text Indent"/>
    <w:basedOn w:val="a"/>
    <w:link w:val="aff0"/>
    <w:uiPriority w:val="99"/>
    <w:rsid w:val="0064159E"/>
    <w:pPr>
      <w:spacing w:after="120"/>
      <w:ind w:left="283"/>
    </w:pPr>
    <w:rPr>
      <w:rFonts w:ascii="Calibri" w:eastAsia="Times New Roman" w:hAnsi="Calibri"/>
      <w:lang w:bidi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64159E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FR2">
    <w:name w:val="FR2"/>
    <w:rsid w:val="00F46C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ru-RU" w:eastAsia="ru-RU" w:bidi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46C3A"/>
    <w:pPr>
      <w:ind w:left="720" w:firstLine="700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46C3A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AB05-65E8-446C-9C5A-04EF7D28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31</Pages>
  <Words>8128</Words>
  <Characters>46331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2014-07-11T12:15:00Z</cp:lastPrinted>
  <dcterms:created xsi:type="dcterms:W3CDTF">2014-06-26T12:16:00Z</dcterms:created>
  <dcterms:modified xsi:type="dcterms:W3CDTF">2014-09-15T16:03:00Z</dcterms:modified>
</cp:coreProperties>
</file>